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C8" w:rsidRPr="005C00A0" w:rsidRDefault="00C24F9C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4F9C"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781120" behindDoc="1" locked="0" layoutInCell="1" allowOverlap="1" wp14:anchorId="5B41C5A2" wp14:editId="0547AC4D">
            <wp:simplePos x="0" y="0"/>
            <wp:positionH relativeFrom="page">
              <wp:posOffset>-1166003</wp:posOffset>
            </wp:positionH>
            <wp:positionV relativeFrom="paragraph">
              <wp:posOffset>462829</wp:posOffset>
            </wp:positionV>
            <wp:extent cx="10007327" cy="7733030"/>
            <wp:effectExtent l="0" t="6032" r="7302" b="7303"/>
            <wp:wrapNone/>
            <wp:docPr id="120" name="Picture 120" descr="D:\01 งานดาว------\01 งานวิจัยฯ ดาว\7.  เบ็ตเตล็ด\พื้นหลัง\16584ad881941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 งานดาว------\01 งานวิจัยฯ ดาว\7.  เบ็ตเตล็ด\พื้นหลัง\16584ad881941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07327" cy="773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5FC">
        <w:rPr>
          <w:noProof/>
        </w:rPr>
        <w:drawing>
          <wp:inline distT="0" distB="0" distL="0" distR="0" wp14:anchorId="6D8FF5B7" wp14:editId="46D26D75">
            <wp:extent cx="1199744" cy="1154349"/>
            <wp:effectExtent l="0" t="0" r="635" b="8255"/>
            <wp:docPr id="17" name="Picture 1" descr="https://scontent.fbkk10-1.fna.fbcdn.net/v/t1.15752-9/122594571_681443299412527_7707327324953952810_n.jpg?_nc_cat=103&amp;ccb=2&amp;_nc_sid=ae9488&amp;_nc_ohc=eYdDHDQzhQgAX9WVAp5&amp;_nc_ht=scontent.fbkk10-1.fna&amp;oh=8e3a44fe3da434bbb5f27157ffa03dfb&amp;oe=5FBF3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0-1.fna.fbcdn.net/v/t1.15752-9/122594571_681443299412527_7707327324953952810_n.jpg?_nc_cat=103&amp;ccb=2&amp;_nc_sid=ae9488&amp;_nc_ohc=eYdDHDQzhQgAX9WVAp5&amp;_nc_ht=scontent.fbkk10-1.fna&amp;oh=8e3a44fe3da434bbb5f27157ffa03dfb&amp;oe=5FBF330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4" t="6404" r="5152" b="5910"/>
                    <a:stretch/>
                  </pic:blipFill>
                  <pic:spPr bwMode="auto">
                    <a:xfrm>
                      <a:off x="0" y="0"/>
                      <a:ext cx="1199877" cy="1154477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3C8" w:rsidRPr="00C00F2E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:rsidR="00C303C8" w:rsidRPr="00C00F2E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C00F2E">
        <w:rPr>
          <w:rFonts w:ascii="TH SarabunIT๙" w:hAnsi="TH SarabunIT๙" w:cs="TH SarabunIT๙"/>
          <w:b/>
          <w:bCs/>
          <w:sz w:val="52"/>
          <w:szCs w:val="52"/>
          <w:cs/>
        </w:rPr>
        <w:t>รายงานการประเมินตนเอง</w:t>
      </w:r>
      <w:r w:rsidRPr="00C00F2E">
        <w:rPr>
          <w:rFonts w:ascii="TH SarabunIT๙" w:hAnsi="TH SarabunIT๙" w:cs="TH SarabunIT๙"/>
          <w:b/>
          <w:bCs/>
          <w:sz w:val="52"/>
          <w:szCs w:val="52"/>
        </w:rPr>
        <w:t xml:space="preserve">  </w:t>
      </w:r>
    </w:p>
    <w:p w:rsidR="00C303C8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00F2E">
        <w:rPr>
          <w:rFonts w:ascii="TH SarabunIT๙" w:hAnsi="TH SarabunIT๙" w:cs="TH SarabunIT๙"/>
          <w:b/>
          <w:bCs/>
          <w:sz w:val="52"/>
          <w:szCs w:val="52"/>
          <w:cs/>
        </w:rPr>
        <w:t>(</w:t>
      </w:r>
      <w:r w:rsidRPr="00C00F2E">
        <w:rPr>
          <w:rFonts w:ascii="TH SarabunIT๙" w:hAnsi="TH SarabunIT๙" w:cs="TH SarabunIT๙"/>
          <w:b/>
          <w:bCs/>
          <w:sz w:val="52"/>
          <w:szCs w:val="52"/>
        </w:rPr>
        <w:t>Self-Assessment Report :SAR)</w:t>
      </w:r>
    </w:p>
    <w:p w:rsidR="00102DE9" w:rsidRDefault="00102DE9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00F2E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ประจำปีการศึกษา  </w:t>
      </w:r>
      <w:r w:rsidR="005A297C">
        <w:rPr>
          <w:rFonts w:ascii="TH SarabunIT๙" w:hAnsi="TH SarabunIT๙" w:cs="TH SarabunIT๙" w:hint="cs"/>
          <w:b/>
          <w:bCs/>
          <w:sz w:val="52"/>
          <w:szCs w:val="52"/>
          <w:cs/>
        </w:rPr>
        <w:t>๒๕๖๔</w:t>
      </w:r>
    </w:p>
    <w:p w:rsidR="00102DE9" w:rsidRPr="00C00F2E" w:rsidRDefault="00102DE9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( แผนกวิชา)</w:t>
      </w:r>
    </w:p>
    <w:p w:rsidR="00C303C8" w:rsidRPr="00C00F2E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00F2E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</w:p>
    <w:p w:rsidR="00C303C8" w:rsidRPr="00C00F2E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3C8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00F2E" w:rsidRPr="00C00F2E" w:rsidRDefault="00C00F2E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3C8" w:rsidRPr="00C00F2E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C00F2E">
        <w:rPr>
          <w:rFonts w:ascii="TH SarabunIT๙" w:hAnsi="TH SarabunIT๙" w:cs="TH SarabunIT๙"/>
          <w:b/>
          <w:bCs/>
          <w:sz w:val="52"/>
          <w:szCs w:val="52"/>
          <w:cs/>
        </w:rPr>
        <w:t>แผนกวิชา..........</w:t>
      </w:r>
      <w:r w:rsidR="00C00F2E">
        <w:rPr>
          <w:rFonts w:ascii="TH SarabunIT๙" w:hAnsi="TH SarabunIT๙" w:cs="TH SarabunIT๙" w:hint="cs"/>
          <w:b/>
          <w:bCs/>
          <w:sz w:val="52"/>
          <w:szCs w:val="52"/>
          <w:cs/>
        </w:rPr>
        <w:t>........................</w:t>
      </w:r>
      <w:r w:rsidRPr="00C00F2E">
        <w:rPr>
          <w:rFonts w:ascii="TH SarabunIT๙" w:hAnsi="TH SarabunIT๙" w:cs="TH SarabunIT๙"/>
          <w:b/>
          <w:bCs/>
          <w:sz w:val="52"/>
          <w:szCs w:val="52"/>
          <w:cs/>
        </w:rPr>
        <w:t>..........</w:t>
      </w:r>
    </w:p>
    <w:p w:rsidR="00C303C8" w:rsidRPr="00C00F2E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3C8" w:rsidRPr="00C00F2E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3C8" w:rsidRPr="00C00F2E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00F2E" w:rsidRDefault="00C00F2E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24F9C" w:rsidRPr="00C24F9C" w:rsidRDefault="00C24F9C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00F2E" w:rsidRPr="00C00F2E" w:rsidRDefault="00C00F2E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3C8" w:rsidRPr="00C00F2E" w:rsidRDefault="00B715FC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>วิทยาลัย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การอาชีพหลวงประธานราษฎร์นิกร</w:t>
      </w:r>
    </w:p>
    <w:p w:rsidR="00B715FC" w:rsidRDefault="00C303C8" w:rsidP="00C24F9C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00F2E">
        <w:rPr>
          <w:rFonts w:ascii="TH SarabunIT๙" w:hAnsi="TH SarabunIT๙" w:cs="TH SarabunIT๙"/>
          <w:b/>
          <w:bCs/>
          <w:sz w:val="52"/>
          <w:szCs w:val="52"/>
          <w:cs/>
        </w:rPr>
        <w:t>สำนักงานคณะกรรมการการอาชีวศึกษา</w:t>
      </w:r>
      <w:r w:rsidRPr="00C00F2E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</w:p>
    <w:p w:rsidR="00C303C8" w:rsidRPr="00C24F9C" w:rsidRDefault="00C303C8" w:rsidP="00C24F9C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00F2E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Pr="00C00F2E">
        <w:rPr>
          <w:rFonts w:ascii="TH SarabunIT๙" w:hAnsi="TH SarabunIT๙" w:cs="TH SarabunIT๙"/>
          <w:b/>
          <w:bCs/>
          <w:sz w:val="52"/>
          <w:szCs w:val="52"/>
          <w:cs/>
        </w:rPr>
        <w:t>กระทรวงศึกษาธิการ</w:t>
      </w:r>
    </w:p>
    <w:p w:rsidR="00B56B52" w:rsidRDefault="00B56B52" w:rsidP="003C3AED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303C8" w:rsidRPr="003C3AED" w:rsidRDefault="003C3AED" w:rsidP="003C3AED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</w:t>
      </w:r>
    </w:p>
    <w:p w:rsidR="003C3AED" w:rsidRDefault="003C3AED" w:rsidP="003C3AED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A85959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00A0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C303C8" w:rsidRPr="005C00A0" w:rsidRDefault="00C303C8" w:rsidP="00A85959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A85959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5A37FA">
        <w:rPr>
          <w:rFonts w:ascii="TH SarabunIT๙" w:hAnsi="TH SarabunIT๙" w:cs="TH SarabunIT๙"/>
          <w:sz w:val="32"/>
          <w:szCs w:val="32"/>
        </w:rPr>
        <w:t>....</w:t>
      </w:r>
      <w:r w:rsidR="00A85959">
        <w:rPr>
          <w:rFonts w:ascii="TH SarabunIT๙" w:hAnsi="TH SarabunIT๙" w:cs="TH SarabunIT๙"/>
          <w:sz w:val="32"/>
          <w:szCs w:val="32"/>
        </w:rPr>
        <w:t>....................</w:t>
      </w:r>
    </w:p>
    <w:p w:rsidR="00C303C8" w:rsidRPr="005C00A0" w:rsidRDefault="00C303C8" w:rsidP="00A85959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A85959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C00A0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A85959" w:rsidRPr="005C00A0" w:rsidRDefault="00A85959" w:rsidP="00A85959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A85959" w:rsidRPr="005C00A0" w:rsidRDefault="00A85959" w:rsidP="00A85959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C00A0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A85959" w:rsidRPr="005C00A0" w:rsidRDefault="00A85959" w:rsidP="00A85959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A85959" w:rsidRPr="005C00A0" w:rsidRDefault="00A85959" w:rsidP="00A85959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C00A0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A85959" w:rsidRPr="005C00A0" w:rsidRDefault="00A85959" w:rsidP="00A85959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A85959" w:rsidRPr="005C00A0" w:rsidRDefault="00A85959" w:rsidP="00A85959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C00A0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A85959" w:rsidRPr="005C00A0" w:rsidRDefault="00A85959" w:rsidP="00A85959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A85959" w:rsidRPr="005C00A0" w:rsidRDefault="00A85959" w:rsidP="00A85959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C00A0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A85959" w:rsidRPr="005C00A0" w:rsidRDefault="00A85959" w:rsidP="00A85959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A85959" w:rsidRPr="005C00A0" w:rsidRDefault="00A85959" w:rsidP="00A85959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C00A0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A85959" w:rsidRPr="005C00A0" w:rsidRDefault="00A85959" w:rsidP="00A85959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A85959" w:rsidRPr="005C00A0" w:rsidRDefault="00A85959" w:rsidP="00A85959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C00A0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sz w:val="32"/>
          <w:szCs w:val="32"/>
          <w:cs/>
        </w:rPr>
        <w:t>แผนกวิชา.......................</w:t>
      </w:r>
      <w:r w:rsidRPr="005C00A0">
        <w:rPr>
          <w:rFonts w:ascii="TH SarabunIT๙" w:hAnsi="TH SarabunIT๙" w:cs="TH SarabunIT๙"/>
          <w:sz w:val="32"/>
          <w:szCs w:val="32"/>
        </w:rPr>
        <w:t>...............</w:t>
      </w: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sz w:val="32"/>
          <w:szCs w:val="32"/>
          <w:cs/>
        </w:rPr>
        <w:tab/>
        <w:t xml:space="preserve">  เดือน................</w:t>
      </w:r>
      <w:proofErr w:type="spellStart"/>
      <w:r w:rsidRPr="005C00A0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C00A0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3AED" w:rsidRDefault="003C3AED" w:rsidP="00A85959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ข</w:t>
      </w:r>
    </w:p>
    <w:p w:rsidR="003C3AED" w:rsidRPr="003C3AED" w:rsidRDefault="003C3AED" w:rsidP="003C3AED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303C8" w:rsidRPr="003C3AED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3AED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3C3AED" w:rsidRPr="003C3AED" w:rsidRDefault="003C3AED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C303C8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</w:rPr>
        <w:tab/>
      </w:r>
      <w:r w:rsidRPr="005C00A0">
        <w:rPr>
          <w:rFonts w:ascii="TH SarabunIT๙" w:hAnsi="TH SarabunIT๙" w:cs="TH SarabunIT๙"/>
          <w:sz w:val="32"/>
          <w:szCs w:val="32"/>
        </w:rPr>
        <w:tab/>
      </w:r>
      <w:r w:rsidRPr="005C00A0">
        <w:rPr>
          <w:rFonts w:ascii="TH SarabunIT๙" w:hAnsi="TH SarabunIT๙" w:cs="TH SarabunIT๙"/>
          <w:sz w:val="32"/>
          <w:szCs w:val="32"/>
        </w:rPr>
        <w:tab/>
      </w:r>
      <w:r w:rsidRPr="005C00A0">
        <w:rPr>
          <w:rFonts w:ascii="TH SarabunIT๙" w:hAnsi="TH SarabunIT๙" w:cs="TH SarabunIT๙"/>
          <w:sz w:val="32"/>
          <w:szCs w:val="32"/>
        </w:rPr>
        <w:tab/>
      </w:r>
      <w:r w:rsidRPr="005C00A0">
        <w:rPr>
          <w:rFonts w:ascii="TH SarabunIT๙" w:hAnsi="TH SarabunIT๙" w:cs="TH SarabunIT๙"/>
          <w:sz w:val="32"/>
          <w:szCs w:val="32"/>
        </w:rPr>
        <w:tab/>
      </w:r>
      <w:r w:rsidRPr="005C00A0">
        <w:rPr>
          <w:rFonts w:ascii="TH SarabunIT๙" w:hAnsi="TH SarabunIT๙" w:cs="TH SarabunIT๙"/>
          <w:sz w:val="32"/>
          <w:szCs w:val="32"/>
        </w:rPr>
        <w:tab/>
      </w:r>
      <w:r w:rsidRPr="005C00A0">
        <w:rPr>
          <w:rFonts w:ascii="TH SarabunIT๙" w:hAnsi="TH SarabunIT๙" w:cs="TH SarabunIT๙"/>
          <w:sz w:val="32"/>
          <w:szCs w:val="32"/>
        </w:rPr>
        <w:tab/>
      </w:r>
      <w:r w:rsidRPr="005C00A0">
        <w:rPr>
          <w:rFonts w:ascii="TH SarabunIT๙" w:hAnsi="TH SarabunIT๙" w:cs="TH SarabunIT๙"/>
          <w:sz w:val="32"/>
          <w:szCs w:val="32"/>
        </w:rPr>
        <w:tab/>
      </w:r>
      <w:r w:rsidRPr="005C00A0">
        <w:rPr>
          <w:rFonts w:ascii="TH SarabunIT๙" w:hAnsi="TH SarabunIT๙" w:cs="TH SarabunIT๙"/>
          <w:sz w:val="32"/>
          <w:szCs w:val="32"/>
        </w:rPr>
        <w:tab/>
      </w:r>
      <w:r w:rsidRPr="005C00A0">
        <w:rPr>
          <w:rFonts w:ascii="TH SarabunIT๙" w:hAnsi="TH SarabunIT๙" w:cs="TH SarabunIT๙"/>
          <w:sz w:val="32"/>
          <w:szCs w:val="32"/>
        </w:rPr>
        <w:tab/>
      </w:r>
      <w:r w:rsidRPr="005C00A0">
        <w:rPr>
          <w:rFonts w:ascii="TH SarabunIT๙" w:hAnsi="TH SarabunIT๙" w:cs="TH SarabunIT๙"/>
          <w:sz w:val="32"/>
          <w:szCs w:val="32"/>
        </w:rPr>
        <w:tab/>
      </w:r>
      <w:r w:rsidRPr="005C00A0">
        <w:rPr>
          <w:rFonts w:ascii="TH SarabunIT๙" w:hAnsi="TH SarabunIT๙" w:cs="TH SarabunIT๙"/>
          <w:sz w:val="32"/>
          <w:szCs w:val="32"/>
        </w:rPr>
        <w:tab/>
      </w:r>
      <w:r w:rsidRPr="005C00A0">
        <w:rPr>
          <w:rFonts w:ascii="TH SarabunIT๙" w:hAnsi="TH SarabunIT๙" w:cs="TH SarabunIT๙"/>
          <w:sz w:val="32"/>
          <w:szCs w:val="32"/>
        </w:rPr>
        <w:tab/>
      </w:r>
      <w:r w:rsidRPr="005C00A0">
        <w:rPr>
          <w:rFonts w:ascii="TH SarabunIT๙" w:hAnsi="TH SarabunIT๙" w:cs="TH SarabunIT๙"/>
          <w:sz w:val="32"/>
          <w:szCs w:val="32"/>
        </w:rPr>
        <w:tab/>
      </w:r>
      <w:r w:rsidRPr="005C00A0">
        <w:rPr>
          <w:rFonts w:ascii="TH SarabunIT๙" w:hAnsi="TH SarabunIT๙" w:cs="TH SarabunIT๙"/>
          <w:sz w:val="32"/>
          <w:szCs w:val="32"/>
        </w:rPr>
        <w:tab/>
      </w:r>
      <w:r w:rsidR="0063223E">
        <w:rPr>
          <w:rFonts w:ascii="TH SarabunIT๙" w:hAnsi="TH SarabunIT๙" w:cs="TH SarabunIT๙"/>
          <w:sz w:val="32"/>
          <w:szCs w:val="32"/>
        </w:rPr>
        <w:tab/>
      </w:r>
      <w:r w:rsidR="0063223E">
        <w:rPr>
          <w:rFonts w:ascii="TH SarabunIT๙" w:hAnsi="TH SarabunIT๙" w:cs="TH SarabunIT๙"/>
          <w:sz w:val="32"/>
          <w:szCs w:val="32"/>
        </w:rPr>
        <w:tab/>
      </w:r>
      <w:r w:rsidRPr="005C00A0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C00F2E" w:rsidRPr="00C00F2E" w:rsidRDefault="00C00F2E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คำนำ</w:t>
      </w:r>
      <w:r w:rsidR="003C3AE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................................................................................................................................................................................ก</w:t>
      </w: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สารบัญ...........................................................................................................</w:t>
      </w:r>
      <w:r w:rsidRPr="005C00A0">
        <w:rPr>
          <w:rFonts w:ascii="TH SarabunIT๙" w:hAnsi="TH SarabunIT๙" w:cs="TH SarabunIT๙"/>
          <w:sz w:val="32"/>
          <w:szCs w:val="32"/>
        </w:rPr>
        <w:t>.........</w:t>
      </w:r>
      <w:r w:rsidR="003C3AED">
        <w:rPr>
          <w:rFonts w:ascii="TH SarabunIT๙" w:hAnsi="TH SarabunIT๙" w:cs="TH SarabunIT๙"/>
          <w:sz w:val="32"/>
          <w:szCs w:val="32"/>
        </w:rPr>
        <w:t>.........................................................</w:t>
      </w:r>
      <w:r w:rsidR="003C3AED">
        <w:rPr>
          <w:rFonts w:ascii="TH SarabunIT๙" w:hAnsi="TH SarabunIT๙" w:cs="TH SarabunIT๙" w:hint="cs"/>
          <w:sz w:val="32"/>
          <w:szCs w:val="32"/>
          <w:cs/>
        </w:rPr>
        <w:t>ข</w:t>
      </w:r>
    </w:p>
    <w:p w:rsidR="00C303C8" w:rsidRPr="003C3AED" w:rsidRDefault="003C3AED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ส่วนที่ ๑</w:t>
      </w:r>
      <w:r w:rsidR="002D0495" w:rsidRPr="005C00A0">
        <w:rPr>
          <w:rFonts w:ascii="TH SarabunIT๙" w:hAnsi="TH SarabunIT๙" w:cs="TH SarabunIT๙"/>
          <w:sz w:val="32"/>
          <w:szCs w:val="32"/>
          <w:cs/>
        </w:rPr>
        <w:t xml:space="preserve">  บทสรุปสำหรับหัวหน้าแผนก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3C3AED" w:rsidRDefault="003C3AED" w:rsidP="003C3AED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ส่วนที่ ๒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0495" w:rsidRPr="005C00A0">
        <w:rPr>
          <w:rFonts w:ascii="TH SarabunIT๙" w:hAnsi="TH SarabunIT๙" w:cs="TH SarabunIT๙"/>
          <w:sz w:val="32"/>
          <w:szCs w:val="32"/>
          <w:cs/>
        </w:rPr>
        <w:t>ข้อมูลพื้นฐาน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ของแผนกวิชา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..............................................................................................................................0</w:t>
      </w:r>
    </w:p>
    <w:p w:rsidR="003C3AED" w:rsidRDefault="003C3AED" w:rsidP="003C3AED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  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ข้อมูลเกี่ยวกับแผนกวิชา..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3C3AED" w:rsidRDefault="003C3AED" w:rsidP="003C3AED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 </w:t>
      </w:r>
      <w:r w:rsidR="00B956AC" w:rsidRPr="00B956AC">
        <w:rPr>
          <w:rFonts w:ascii="TH SarabunIT๙" w:hAnsi="TH SarabunIT๙" w:cs="TH SarabunIT๙"/>
          <w:sz w:val="32"/>
          <w:szCs w:val="32"/>
          <w:cs/>
        </w:rPr>
        <w:t>ระบบโครงสร้างการบริหาร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.....................................................................................................................0</w:t>
      </w:r>
    </w:p>
    <w:p w:rsidR="00C303C8" w:rsidRDefault="003C3AED" w:rsidP="003C3AED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 </w:t>
      </w:r>
      <w:r w:rsidR="00B956AC" w:rsidRPr="00B956AC">
        <w:rPr>
          <w:rFonts w:ascii="TH SarabunIT๙" w:hAnsi="TH SarabunIT๙" w:cs="TH SarabunIT๙"/>
          <w:sz w:val="32"/>
          <w:szCs w:val="32"/>
          <w:cs/>
        </w:rPr>
        <w:t>เกียรติประวัติของแผนกวิชา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....................................................................................................................0</w:t>
      </w:r>
    </w:p>
    <w:p w:rsidR="00B956AC" w:rsidRPr="00B956AC" w:rsidRDefault="00B956AC" w:rsidP="00B956AC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3C3AED">
        <w:rPr>
          <w:rFonts w:ascii="TH SarabunIT๙" w:hAnsi="TH SarabunIT๙" w:cs="TH SarabunIT๙" w:hint="cs"/>
          <w:sz w:val="32"/>
          <w:szCs w:val="32"/>
          <w:cs/>
        </w:rPr>
        <w:t xml:space="preserve">๔.  </w:t>
      </w:r>
      <w:r w:rsidRPr="00B956AC">
        <w:rPr>
          <w:rFonts w:ascii="TH SarabunIT๙" w:hAnsi="TH SarabunIT๙" w:cs="TH SarabunIT๙"/>
          <w:sz w:val="32"/>
          <w:szCs w:val="32"/>
          <w:cs/>
        </w:rPr>
        <w:t>ความสำเร็จตามเป้าหมาย ตามแผนพัฒนาคุณภาพการจัดการศึกษาแผนกวิชา</w:t>
      </w:r>
      <w:r w:rsidR="003C3AED">
        <w:rPr>
          <w:rFonts w:ascii="TH SarabunIT๙" w:hAnsi="TH SarabunIT๙" w:cs="TH SarabunIT๙" w:hint="cs"/>
          <w:sz w:val="32"/>
          <w:szCs w:val="32"/>
          <w:cs/>
        </w:rPr>
        <w:t>......................................0</w:t>
      </w:r>
    </w:p>
    <w:p w:rsidR="00B956AC" w:rsidRDefault="003C3AED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๕.  </w:t>
      </w:r>
      <w:r w:rsidR="00B956AC" w:rsidRPr="005C00A0">
        <w:rPr>
          <w:rFonts w:ascii="TH SarabunIT๙" w:hAnsi="TH SarabunIT๙" w:cs="TH SarabunIT๙"/>
          <w:sz w:val="32"/>
          <w:szCs w:val="32"/>
          <w:cs/>
        </w:rPr>
        <w:t>แนวทางในการแผนพัฒนาคุณภาพการจัดการศึกษาแผนกวิชา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...............................................................0</w:t>
      </w:r>
    </w:p>
    <w:p w:rsidR="000A5BF4" w:rsidRPr="005C00A0" w:rsidRDefault="003C3AED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0555C">
        <w:rPr>
          <w:rFonts w:ascii="TH SarabunIT๙" w:hAnsi="TH SarabunIT๙" w:cs="TH SarabunIT๙"/>
          <w:sz w:val="32"/>
          <w:szCs w:val="32"/>
          <w:cs/>
        </w:rPr>
        <w:t xml:space="preserve"> มาตรฐานการศึกษาวิทยาลัย</w:t>
      </w:r>
      <w:r w:rsidR="0010555C">
        <w:rPr>
          <w:rFonts w:ascii="TH SarabunIT๙" w:hAnsi="TH SarabunIT๙" w:cs="TH SarabunIT๙" w:hint="cs"/>
          <w:sz w:val="32"/>
          <w:szCs w:val="32"/>
          <w:cs/>
        </w:rPr>
        <w:t>การอาชีพหลวงประธานราษฎร์นิกร</w:t>
      </w:r>
      <w:r w:rsidR="000A5BF4" w:rsidRPr="005C00A0">
        <w:rPr>
          <w:rFonts w:ascii="TH SarabunIT๙" w:hAnsi="TH SarabunIT๙" w:cs="TH SarabunIT๙"/>
          <w:sz w:val="32"/>
          <w:szCs w:val="32"/>
        </w:rPr>
        <w:t xml:space="preserve"> </w:t>
      </w:r>
      <w:r w:rsidR="000A5BF4" w:rsidRPr="005C00A0">
        <w:rPr>
          <w:rFonts w:ascii="TH SarabunIT๙" w:hAnsi="TH SarabunIT๙" w:cs="TH SarabunIT๙"/>
          <w:sz w:val="32"/>
          <w:szCs w:val="32"/>
          <w:cs/>
        </w:rPr>
        <w:t>พ.ศ.</w:t>
      </w:r>
      <w:r w:rsidR="005A297C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...................................................0</w:t>
      </w:r>
    </w:p>
    <w:p w:rsidR="000A5BF4" w:rsidRPr="005C00A0" w:rsidRDefault="003C3AED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ส่วนที่ ๔</w:t>
      </w:r>
      <w:r w:rsidR="000A5BF4" w:rsidRPr="005C00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5BF4" w:rsidRPr="0010555C">
        <w:rPr>
          <w:rFonts w:ascii="TH SarabunIT๙" w:hAnsi="TH SarabunIT๙" w:cs="TH SarabunIT๙"/>
          <w:spacing w:val="-12"/>
          <w:sz w:val="32"/>
          <w:szCs w:val="32"/>
          <w:cs/>
        </w:rPr>
        <w:t>ผลการประเมินคุณภาพการ</w:t>
      </w:r>
      <w:r w:rsidR="0010555C" w:rsidRPr="0010555C">
        <w:rPr>
          <w:rFonts w:ascii="TH SarabunIT๙" w:hAnsi="TH SarabunIT๙" w:cs="TH SarabunIT๙"/>
          <w:spacing w:val="-12"/>
          <w:sz w:val="32"/>
          <w:szCs w:val="32"/>
          <w:cs/>
        </w:rPr>
        <w:t>ศึกษาตามมาตรฐานการศึกษาวิทยาลัย</w:t>
      </w:r>
      <w:r w:rsidR="0010555C" w:rsidRPr="0010555C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การอาชีพหลวงประธานราษฎร์นิกร</w:t>
      </w:r>
      <w:r w:rsidR="000A5BF4" w:rsidRPr="0010555C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10555C" w:rsidRPr="0010555C">
        <w:rPr>
          <w:rFonts w:ascii="TH SarabunIT๙" w:hAnsi="TH SarabunIT๙" w:cs="TH SarabunIT๙"/>
          <w:spacing w:val="-12"/>
          <w:sz w:val="32"/>
          <w:szCs w:val="32"/>
          <w:cs/>
        </w:rPr>
        <w:t>พ.ศ. ๒๕๖</w:t>
      </w:r>
      <w:r w:rsidR="005A297C">
        <w:rPr>
          <w:rFonts w:ascii="TH SarabunIT๙" w:hAnsi="TH SarabunIT๙" w:cs="TH SarabunIT๙" w:hint="cs"/>
          <w:spacing w:val="-12"/>
          <w:sz w:val="32"/>
          <w:szCs w:val="32"/>
          <w:cs/>
        </w:rPr>
        <w:t>๔</w:t>
      </w:r>
      <w:r w:rsidR="0010555C" w:rsidRPr="0010555C">
        <w:rPr>
          <w:rFonts w:ascii="TH SarabunIT๙" w:hAnsi="TH SarabunIT๙" w:cs="TH SarabunIT๙"/>
          <w:spacing w:val="-12"/>
          <w:sz w:val="32"/>
          <w:szCs w:val="32"/>
        </w:rPr>
        <w:t>....</w:t>
      </w:r>
      <w:r w:rsidR="000635A0">
        <w:rPr>
          <w:rFonts w:ascii="TH SarabunIT๙" w:hAnsi="TH SarabunIT๙" w:cs="TH SarabunIT๙"/>
          <w:spacing w:val="-12"/>
          <w:sz w:val="32"/>
          <w:szCs w:val="32"/>
        </w:rPr>
        <w:t>......</w:t>
      </w:r>
      <w:r w:rsidRPr="0010555C">
        <w:rPr>
          <w:rFonts w:ascii="TH SarabunIT๙" w:hAnsi="TH SarabunIT๙" w:cs="TH SarabunIT๙"/>
          <w:spacing w:val="-12"/>
          <w:sz w:val="32"/>
          <w:szCs w:val="32"/>
        </w:rPr>
        <w:t>0</w:t>
      </w:r>
    </w:p>
    <w:p w:rsidR="003C3AED" w:rsidRDefault="003C3AED" w:rsidP="003C3AED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0A5BF4" w:rsidRPr="005C00A0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มาตรฐานที่ ๑ </w:t>
      </w:r>
      <w:r w:rsidRPr="003C3AED">
        <w:rPr>
          <w:rFonts w:ascii="TH SarabunIT๙" w:hAnsi="TH SarabunIT๙" w:cs="TH SarabunIT๙"/>
          <w:sz w:val="32"/>
          <w:szCs w:val="32"/>
          <w:cs/>
        </w:rPr>
        <w:t>คุณลักษณะของผู้สำเร็จการศึกษาอาชีวศึกษาที่พึงประสงค์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............................................0</w:t>
      </w:r>
      <w:r w:rsidR="000A5BF4" w:rsidRPr="003C3AED">
        <w:rPr>
          <w:rFonts w:ascii="TH SarabunIT๙" w:hAnsi="TH SarabunIT๙" w:cs="TH SarabunIT๙"/>
          <w:sz w:val="32"/>
          <w:szCs w:val="32"/>
          <w:cs/>
        </w:rPr>
        <w:tab/>
      </w:r>
    </w:p>
    <w:p w:rsidR="000A5BF4" w:rsidRPr="005C00A0" w:rsidRDefault="003C3AED" w:rsidP="003C3AED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 </w:t>
      </w:r>
      <w:r w:rsidR="000A5BF4" w:rsidRPr="005C00A0">
        <w:rPr>
          <w:rFonts w:ascii="TH SarabunIT๙" w:hAnsi="TH SarabunIT๙" w:cs="TH SarabunIT๙"/>
          <w:sz w:val="32"/>
          <w:szCs w:val="32"/>
          <w:cs/>
        </w:rPr>
        <w:t xml:space="preserve">มาตรฐานที่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 การจัดการอาชีวศึกษา.....................................................................................................0</w:t>
      </w:r>
      <w:r w:rsidR="000A5BF4" w:rsidRPr="005C00A0">
        <w:rPr>
          <w:rFonts w:ascii="TH SarabunIT๙" w:hAnsi="TH SarabunIT๙" w:cs="TH SarabunIT๙"/>
          <w:sz w:val="32"/>
          <w:szCs w:val="32"/>
          <w:cs/>
        </w:rPr>
        <w:tab/>
      </w:r>
    </w:p>
    <w:p w:rsidR="003C3AED" w:rsidRDefault="0010555C" w:rsidP="003C3AED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3AED">
        <w:rPr>
          <w:rFonts w:ascii="TH SarabunIT๙" w:hAnsi="TH SarabunIT๙" w:cs="TH SarabunIT๙" w:hint="cs"/>
          <w:sz w:val="32"/>
          <w:szCs w:val="32"/>
          <w:cs/>
        </w:rPr>
        <w:t xml:space="preserve">๓.  </w:t>
      </w:r>
      <w:r w:rsidR="000A5BF4" w:rsidRPr="003C3AED">
        <w:rPr>
          <w:rFonts w:ascii="TH SarabunIT๙" w:hAnsi="TH SarabunIT๙" w:cs="TH SarabunIT๙"/>
          <w:sz w:val="32"/>
          <w:szCs w:val="32"/>
          <w:cs/>
        </w:rPr>
        <w:t>ม</w:t>
      </w:r>
      <w:r w:rsidR="003C3AED" w:rsidRPr="003C3AED">
        <w:rPr>
          <w:rFonts w:ascii="TH SarabunIT๙" w:hAnsi="TH SarabunIT๙" w:cs="TH SarabunIT๙"/>
          <w:sz w:val="32"/>
          <w:szCs w:val="32"/>
          <w:cs/>
        </w:rPr>
        <w:t xml:space="preserve">าตรฐานที่ </w:t>
      </w:r>
      <w:r w:rsidR="003C3AED" w:rsidRPr="003C3AED">
        <w:rPr>
          <w:rFonts w:ascii="TH SarabunIT๙" w:hAnsi="TH SarabunIT๙" w:cs="TH SarabunIT๙" w:hint="cs"/>
          <w:sz w:val="32"/>
          <w:szCs w:val="32"/>
          <w:cs/>
        </w:rPr>
        <w:t>๓ การสร้างสังคมแห่งการเรียนรู้</w:t>
      </w:r>
      <w:r w:rsidR="003C3AE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..........................................................................................0</w:t>
      </w:r>
      <w:r w:rsidR="003C3AED">
        <w:rPr>
          <w:rFonts w:ascii="TH SarabunIT๙" w:hAnsi="TH SarabunIT๙" w:cs="TH SarabunIT๙"/>
          <w:sz w:val="32"/>
          <w:szCs w:val="32"/>
          <w:cs/>
        </w:rPr>
        <w:tab/>
      </w:r>
    </w:p>
    <w:p w:rsidR="0063223E" w:rsidRPr="003C3AED" w:rsidRDefault="0063223E" w:rsidP="003C3AED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223E">
        <w:rPr>
          <w:rFonts w:ascii="TH SarabunIT๙" w:eastAsia="Angsana New" w:hAnsi="TH SarabunIT๙" w:cs="TH SarabunIT๙"/>
          <w:sz w:val="32"/>
          <w:szCs w:val="32"/>
          <w:cs/>
        </w:rPr>
        <w:t xml:space="preserve">ส่วนที่ </w:t>
      </w:r>
      <w:r w:rsidR="003C3AED">
        <w:rPr>
          <w:rFonts w:ascii="TH SarabunIT๙" w:eastAsia="Arial" w:hAnsi="TH SarabunIT๙" w:cs="TH SarabunIT๙" w:hint="cs"/>
          <w:sz w:val="32"/>
          <w:szCs w:val="32"/>
          <w:cs/>
        </w:rPr>
        <w:t>๕</w:t>
      </w:r>
      <w:r w:rsidRPr="0063223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3223E">
        <w:rPr>
          <w:rFonts w:ascii="TH SarabunIT๙" w:eastAsia="Angsana New" w:hAnsi="TH SarabunIT๙" w:cs="TH SarabunIT๙"/>
          <w:sz w:val="32"/>
          <w:szCs w:val="32"/>
          <w:cs/>
        </w:rPr>
        <w:t>แผนพัฒนาเพื่อยกระดับคุณภาพการจัดการศึกษาของ</w:t>
      </w:r>
      <w:r w:rsidRPr="0063223E">
        <w:rPr>
          <w:rFonts w:ascii="TH SarabunIT๙" w:eastAsia="Angsana New" w:hAnsi="TH SarabunIT๙" w:cs="TH SarabunIT๙" w:hint="cs"/>
          <w:sz w:val="32"/>
          <w:szCs w:val="32"/>
          <w:cs/>
        </w:rPr>
        <w:t>แผนกวิชา</w:t>
      </w:r>
      <w:r w:rsidR="003C3AED">
        <w:rPr>
          <w:rFonts w:ascii="TH SarabunIT๙" w:hAnsi="TH SarabunIT๙" w:cs="TH SarabunIT๙"/>
          <w:sz w:val="32"/>
          <w:szCs w:val="32"/>
        </w:rPr>
        <w:t>......................................................................0</w:t>
      </w:r>
    </w:p>
    <w:p w:rsidR="00C303C8" w:rsidRDefault="00C303C8" w:rsidP="0063223E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3223E" w:rsidRPr="0063223E" w:rsidRDefault="0063223E" w:rsidP="0063223E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3223E" w:rsidRDefault="0063223E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223E" w:rsidRDefault="0063223E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3AED" w:rsidRDefault="003C3AED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3F64" w:rsidRDefault="00EF3F64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426C7" w:rsidRPr="00EF3F64" w:rsidRDefault="00D426C7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3AED" w:rsidRPr="005C00A0" w:rsidRDefault="003C3AED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3223E" w:rsidRDefault="0063223E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23E" w:rsidRPr="003C3AED" w:rsidRDefault="003C3AED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3AED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๑</w:t>
      </w:r>
      <w:r w:rsidR="00001213" w:rsidRPr="003C3AE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001213" w:rsidRPr="003C3AED" w:rsidRDefault="00001213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3AE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บทสรุปสำหรับหัวหน้าแผนก</w:t>
      </w:r>
    </w:p>
    <w:p w:rsidR="00001213" w:rsidRPr="005C00A0" w:rsidRDefault="00001213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9424D" w:rsidRPr="005C00A0" w:rsidRDefault="0069424D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การพัฒนาคุณภาพการศึกษาของแผนกวิชา.........................</w:t>
      </w:r>
      <w:r w:rsidRPr="005C00A0">
        <w:rPr>
          <w:rFonts w:ascii="TH SarabunIT๙" w:hAnsi="TH SarabunIT๙" w:cs="TH SarabunIT๙"/>
          <w:sz w:val="32"/>
          <w:szCs w:val="32"/>
        </w:rPr>
        <w:t>.</w:t>
      </w:r>
      <w:r w:rsidRPr="005C00A0">
        <w:rPr>
          <w:rFonts w:ascii="TH SarabunIT๙" w:hAnsi="TH SarabunIT๙" w:cs="TH SarabunIT๙"/>
          <w:sz w:val="32"/>
          <w:szCs w:val="32"/>
          <w:cs/>
        </w:rPr>
        <w:t>ในรอบปีการศึกษา</w:t>
      </w:r>
      <w:r w:rsidR="000635A0">
        <w:rPr>
          <w:rFonts w:ascii="TH SarabunIT๙" w:hAnsi="TH SarabunIT๙" w:cs="TH SarabunIT๙" w:hint="cs"/>
          <w:sz w:val="32"/>
          <w:szCs w:val="32"/>
          <w:cs/>
        </w:rPr>
        <w:t xml:space="preserve"> ๒๕๖๔ </w:t>
      </w:r>
      <w:r w:rsidR="002C56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00A0">
        <w:rPr>
          <w:rFonts w:ascii="TH SarabunIT๙" w:hAnsi="TH SarabunIT๙" w:cs="TH SarabunIT๙"/>
          <w:sz w:val="32"/>
          <w:szCs w:val="32"/>
          <w:cs/>
        </w:rPr>
        <w:t>สรุปสาระสำคัญดังนี้</w:t>
      </w:r>
    </w:p>
    <w:p w:rsidR="002C5649" w:rsidRDefault="002C5649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3AED" w:rsidRDefault="003C3AED" w:rsidP="003C3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69424D" w:rsidRPr="005C00A0">
        <w:rPr>
          <w:rFonts w:ascii="TH SarabunIT๙" w:hAnsi="TH SarabunIT๙" w:cs="TH SarabunIT๙"/>
          <w:sz w:val="32"/>
          <w:szCs w:val="32"/>
          <w:cs/>
        </w:rPr>
        <w:t>.</w:t>
      </w:r>
      <w:r w:rsidR="002C56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424D" w:rsidRPr="005C00A0">
        <w:rPr>
          <w:rFonts w:ascii="TH SarabunIT๙" w:hAnsi="TH SarabunIT๙" w:cs="TH SarabunIT๙"/>
          <w:sz w:val="32"/>
          <w:szCs w:val="32"/>
          <w:cs/>
        </w:rPr>
        <w:t>การพัฒนาคุณภาพการศึกษา ในรอบปีการศึกษาที่จัดทำรายงานการประเมินตนเองประกอบด้วย</w:t>
      </w:r>
    </w:p>
    <w:p w:rsidR="00C303C8" w:rsidRPr="005C00A0" w:rsidRDefault="003C3AED" w:rsidP="003C3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๑.๑  </w:t>
      </w:r>
      <w:r w:rsidR="00BC4EE0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BC4EE0">
        <w:rPr>
          <w:rFonts w:ascii="TH SarabunIT๙" w:hAnsi="TH SarabunIT๙" w:cs="TH SarabunIT๙" w:hint="cs"/>
          <w:sz w:val="32"/>
          <w:szCs w:val="32"/>
          <w:cs/>
        </w:rPr>
        <w:t>ข้อการประเมิน</w:t>
      </w:r>
    </w:p>
    <w:p w:rsidR="00C303C8" w:rsidRPr="005C00A0" w:rsidRDefault="00C303C8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="002C5649">
        <w:rPr>
          <w:rFonts w:ascii="TH SarabunIT๙" w:hAnsi="TH SarabunIT๙" w:cs="TH SarabunIT๙" w:hint="cs"/>
          <w:sz w:val="32"/>
          <w:szCs w:val="32"/>
          <w:cs/>
        </w:rPr>
        <w:tab/>
      </w:r>
      <w:r w:rsidR="003C3AED">
        <w:rPr>
          <w:rFonts w:ascii="TH SarabunIT๙" w:hAnsi="TH SarabunIT๙" w:cs="TH SarabunIT๙" w:hint="cs"/>
          <w:sz w:val="32"/>
          <w:szCs w:val="32"/>
          <w:cs/>
        </w:rPr>
        <w:t>๑.๑.๑</w:t>
      </w:r>
      <w:r w:rsidR="00BC4E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C4EE0">
        <w:rPr>
          <w:rFonts w:ascii="TH SarabunIT๙" w:hAnsi="TH SarabunIT๙" w:cs="TH SarabunIT๙" w:hint="cs"/>
          <w:sz w:val="32"/>
          <w:szCs w:val="32"/>
          <w:cs/>
        </w:rPr>
        <w:t>ข้อการประเมิน</w:t>
      </w:r>
      <w:r w:rsidRPr="005C00A0">
        <w:rPr>
          <w:rFonts w:ascii="TH SarabunIT๙" w:hAnsi="TH SarabunIT๙" w:cs="TH SarabunIT๙"/>
          <w:sz w:val="32"/>
          <w:szCs w:val="32"/>
          <w:cs/>
        </w:rPr>
        <w:t>ที่อยู่ในระดับคุณภาพ “</w:t>
      </w:r>
      <w:r w:rsidR="0069424D" w:rsidRPr="005C00A0">
        <w:rPr>
          <w:rFonts w:ascii="TH SarabunIT๙" w:hAnsi="TH SarabunIT๙" w:cs="TH SarabunIT๙"/>
          <w:sz w:val="32"/>
          <w:szCs w:val="32"/>
          <w:cs/>
        </w:rPr>
        <w:t>ยอดเยี่ยม</w:t>
      </w:r>
      <w:r w:rsidR="003C3AED">
        <w:rPr>
          <w:rFonts w:ascii="TH SarabunIT๙" w:hAnsi="TH SarabunIT๙" w:cs="TH SarabunIT๙"/>
          <w:sz w:val="32"/>
          <w:szCs w:val="32"/>
          <w:cs/>
        </w:rPr>
        <w:t>”</w:t>
      </w:r>
      <w:r w:rsidR="003C3AED">
        <w:rPr>
          <w:rFonts w:ascii="TH SarabunIT๙" w:hAnsi="TH SarabunIT๙" w:cs="TH SarabunIT๙"/>
          <w:sz w:val="32"/>
          <w:szCs w:val="32"/>
          <w:cs/>
        </w:rPr>
        <w:tab/>
      </w:r>
      <w:r w:rsidR="003C3AED">
        <w:rPr>
          <w:rFonts w:ascii="TH SarabunIT๙" w:hAnsi="TH SarabunIT๙" w:cs="TH SarabunIT๙"/>
          <w:sz w:val="32"/>
          <w:szCs w:val="32"/>
          <w:cs/>
        </w:rPr>
        <w:tab/>
        <w:t>จำนวน...</w:t>
      </w:r>
      <w:r w:rsidR="003C3AE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835CD">
        <w:rPr>
          <w:rFonts w:ascii="TH SarabunIT๙" w:hAnsi="TH SarabunIT๙" w:cs="TH SarabunIT๙" w:hint="cs"/>
          <w:sz w:val="32"/>
          <w:szCs w:val="32"/>
          <w:cs/>
        </w:rPr>
        <w:t>ข้อ</w:t>
      </w:r>
    </w:p>
    <w:p w:rsidR="00C303C8" w:rsidRPr="005C00A0" w:rsidRDefault="00C303C8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="002C5649">
        <w:rPr>
          <w:rFonts w:ascii="TH SarabunIT๙" w:hAnsi="TH SarabunIT๙" w:cs="TH SarabunIT๙" w:hint="cs"/>
          <w:sz w:val="32"/>
          <w:szCs w:val="32"/>
          <w:cs/>
        </w:rPr>
        <w:tab/>
      </w:r>
      <w:r w:rsidR="003C3AED">
        <w:rPr>
          <w:rFonts w:ascii="TH SarabunIT๙" w:hAnsi="TH SarabunIT๙" w:cs="TH SarabunIT๙" w:hint="cs"/>
          <w:sz w:val="32"/>
          <w:szCs w:val="32"/>
          <w:cs/>
        </w:rPr>
        <w:t xml:space="preserve">๑.๑.๒ </w:t>
      </w:r>
      <w:r w:rsidR="00BC4E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4EE0">
        <w:rPr>
          <w:rFonts w:ascii="TH SarabunIT๙" w:hAnsi="TH SarabunIT๙" w:cs="TH SarabunIT๙" w:hint="cs"/>
          <w:sz w:val="32"/>
          <w:szCs w:val="32"/>
          <w:cs/>
        </w:rPr>
        <w:t>ข้อการประเมิน</w:t>
      </w:r>
      <w:r w:rsidRPr="005C00A0">
        <w:rPr>
          <w:rFonts w:ascii="TH SarabunIT๙" w:hAnsi="TH SarabunIT๙" w:cs="TH SarabunIT๙"/>
          <w:sz w:val="32"/>
          <w:szCs w:val="32"/>
          <w:cs/>
        </w:rPr>
        <w:t>ที่อยู่ในระดับคุณภาพ “ดี</w:t>
      </w:r>
      <w:r w:rsidR="0069424D" w:rsidRPr="005C00A0">
        <w:rPr>
          <w:rFonts w:ascii="TH SarabunIT๙" w:hAnsi="TH SarabunIT๙" w:cs="TH SarabunIT๙"/>
          <w:sz w:val="32"/>
          <w:szCs w:val="32"/>
          <w:cs/>
        </w:rPr>
        <w:t>เลิศ”</w:t>
      </w:r>
      <w:r w:rsidR="0069424D" w:rsidRPr="005C00A0">
        <w:rPr>
          <w:rFonts w:ascii="TH SarabunIT๙" w:hAnsi="TH SarabunIT๙" w:cs="TH SarabunIT๙"/>
          <w:sz w:val="32"/>
          <w:szCs w:val="32"/>
          <w:cs/>
        </w:rPr>
        <w:tab/>
      </w:r>
      <w:r w:rsidR="0069424D" w:rsidRPr="005C00A0">
        <w:rPr>
          <w:rFonts w:ascii="TH SarabunIT๙" w:hAnsi="TH SarabunIT๙" w:cs="TH SarabunIT๙"/>
          <w:sz w:val="32"/>
          <w:szCs w:val="32"/>
          <w:cs/>
        </w:rPr>
        <w:tab/>
      </w:r>
      <w:r w:rsidR="003C3AED">
        <w:rPr>
          <w:rFonts w:ascii="TH SarabunIT๙" w:hAnsi="TH SarabunIT๙" w:cs="TH SarabunIT๙"/>
          <w:sz w:val="32"/>
          <w:szCs w:val="32"/>
          <w:cs/>
        </w:rPr>
        <w:t>จำนวน...</w:t>
      </w:r>
      <w:r w:rsidR="003C3AE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835CD">
        <w:rPr>
          <w:rFonts w:ascii="TH SarabunIT๙" w:hAnsi="TH SarabunIT๙" w:cs="TH SarabunIT๙" w:hint="cs"/>
          <w:sz w:val="32"/>
          <w:szCs w:val="32"/>
          <w:cs/>
        </w:rPr>
        <w:t>ข้อ</w:t>
      </w:r>
    </w:p>
    <w:p w:rsidR="00C303C8" w:rsidRPr="005C00A0" w:rsidRDefault="00C303C8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="002C5649">
        <w:rPr>
          <w:rFonts w:ascii="TH SarabunIT๙" w:hAnsi="TH SarabunIT๙" w:cs="TH SarabunIT๙" w:hint="cs"/>
          <w:sz w:val="32"/>
          <w:szCs w:val="32"/>
          <w:cs/>
        </w:rPr>
        <w:tab/>
      </w:r>
      <w:r w:rsidR="003C3AED">
        <w:rPr>
          <w:rFonts w:ascii="TH SarabunIT๙" w:hAnsi="TH SarabunIT๙" w:cs="TH SarabunIT๙" w:hint="cs"/>
          <w:sz w:val="32"/>
          <w:szCs w:val="32"/>
          <w:cs/>
        </w:rPr>
        <w:t xml:space="preserve">๑.๑.๓  </w:t>
      </w:r>
      <w:r w:rsidR="00BC4EE0">
        <w:rPr>
          <w:rFonts w:ascii="TH SarabunIT๙" w:hAnsi="TH SarabunIT๙" w:cs="TH SarabunIT๙" w:hint="cs"/>
          <w:sz w:val="32"/>
          <w:szCs w:val="32"/>
          <w:cs/>
        </w:rPr>
        <w:t>ข้อการประเมิน</w:t>
      </w:r>
      <w:r w:rsidRPr="005C00A0">
        <w:rPr>
          <w:rFonts w:ascii="TH SarabunIT๙" w:hAnsi="TH SarabunIT๙" w:cs="TH SarabunIT๙"/>
          <w:sz w:val="32"/>
          <w:szCs w:val="32"/>
          <w:cs/>
        </w:rPr>
        <w:t>ที่อยู่ในระดับคุณภาพ “</w:t>
      </w:r>
      <w:r w:rsidR="0069424D" w:rsidRPr="005C00A0">
        <w:rPr>
          <w:rFonts w:ascii="TH SarabunIT๙" w:hAnsi="TH SarabunIT๙" w:cs="TH SarabunIT๙"/>
          <w:sz w:val="32"/>
          <w:szCs w:val="32"/>
          <w:cs/>
        </w:rPr>
        <w:t>ดี</w:t>
      </w:r>
      <w:r w:rsidRPr="005C00A0">
        <w:rPr>
          <w:rFonts w:ascii="TH SarabunIT๙" w:hAnsi="TH SarabunIT๙" w:cs="TH SarabunIT๙"/>
          <w:sz w:val="32"/>
          <w:szCs w:val="32"/>
          <w:cs/>
        </w:rPr>
        <w:t>”</w:t>
      </w: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="0069424D" w:rsidRPr="005C00A0">
        <w:rPr>
          <w:rFonts w:ascii="TH SarabunIT๙" w:hAnsi="TH SarabunIT๙" w:cs="TH SarabunIT๙"/>
          <w:sz w:val="32"/>
          <w:szCs w:val="32"/>
          <w:cs/>
        </w:rPr>
        <w:tab/>
      </w:r>
      <w:r w:rsidR="003C3AED">
        <w:rPr>
          <w:rFonts w:ascii="TH SarabunIT๙" w:hAnsi="TH SarabunIT๙" w:cs="TH SarabunIT๙"/>
          <w:sz w:val="32"/>
          <w:szCs w:val="32"/>
          <w:cs/>
        </w:rPr>
        <w:t>จำนวน...</w:t>
      </w:r>
      <w:r w:rsidR="003C3AE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835CD">
        <w:rPr>
          <w:rFonts w:ascii="TH SarabunIT๙" w:hAnsi="TH SarabunIT๙" w:cs="TH SarabunIT๙" w:hint="cs"/>
          <w:sz w:val="32"/>
          <w:szCs w:val="32"/>
          <w:cs/>
        </w:rPr>
        <w:t>ข้อ</w:t>
      </w:r>
    </w:p>
    <w:p w:rsidR="00C303C8" w:rsidRPr="005C00A0" w:rsidRDefault="00C303C8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="002C5649">
        <w:rPr>
          <w:rFonts w:ascii="TH SarabunIT๙" w:hAnsi="TH SarabunIT๙" w:cs="TH SarabunIT๙" w:hint="cs"/>
          <w:sz w:val="32"/>
          <w:szCs w:val="32"/>
          <w:cs/>
        </w:rPr>
        <w:tab/>
      </w:r>
      <w:r w:rsidR="003C3AED">
        <w:rPr>
          <w:rFonts w:ascii="TH SarabunIT๙" w:hAnsi="TH SarabunIT๙" w:cs="TH SarabunIT๙" w:hint="cs"/>
          <w:sz w:val="32"/>
          <w:szCs w:val="32"/>
          <w:cs/>
        </w:rPr>
        <w:t xml:space="preserve">๑.๑.๔  </w:t>
      </w:r>
      <w:r w:rsidR="00BC4EE0">
        <w:rPr>
          <w:rFonts w:ascii="TH SarabunIT๙" w:hAnsi="TH SarabunIT๙" w:cs="TH SarabunIT๙" w:hint="cs"/>
          <w:sz w:val="32"/>
          <w:szCs w:val="32"/>
          <w:cs/>
        </w:rPr>
        <w:t>ข้อการประเมิน</w:t>
      </w:r>
      <w:r w:rsidRPr="005C00A0">
        <w:rPr>
          <w:rFonts w:ascii="TH SarabunIT๙" w:hAnsi="TH SarabunIT๙" w:cs="TH SarabunIT๙"/>
          <w:sz w:val="32"/>
          <w:szCs w:val="32"/>
          <w:cs/>
        </w:rPr>
        <w:t>ที่อยู่ในระดับคุณภาพ “</w:t>
      </w:r>
      <w:r w:rsidR="0069424D" w:rsidRPr="005C00A0">
        <w:rPr>
          <w:rFonts w:ascii="TH SarabunIT๙" w:hAnsi="TH SarabunIT๙" w:cs="TH SarabunIT๙"/>
          <w:sz w:val="32"/>
          <w:szCs w:val="32"/>
          <w:cs/>
        </w:rPr>
        <w:t>ปานกลาง</w:t>
      </w:r>
      <w:r w:rsidRPr="005C00A0">
        <w:rPr>
          <w:rFonts w:ascii="TH SarabunIT๙" w:hAnsi="TH SarabunIT๙" w:cs="TH SarabunIT๙"/>
          <w:sz w:val="32"/>
          <w:szCs w:val="32"/>
          <w:cs/>
        </w:rPr>
        <w:t>”</w:t>
      </w: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="0069424D" w:rsidRPr="005C00A0">
        <w:rPr>
          <w:rFonts w:ascii="TH SarabunIT๙" w:hAnsi="TH SarabunIT๙" w:cs="TH SarabunIT๙"/>
          <w:sz w:val="32"/>
          <w:szCs w:val="32"/>
          <w:cs/>
        </w:rPr>
        <w:tab/>
      </w:r>
      <w:r w:rsidR="003C3AED">
        <w:rPr>
          <w:rFonts w:ascii="TH SarabunIT๙" w:hAnsi="TH SarabunIT๙" w:cs="TH SarabunIT๙"/>
          <w:sz w:val="32"/>
          <w:szCs w:val="32"/>
          <w:cs/>
        </w:rPr>
        <w:t>จำนวน...</w:t>
      </w:r>
      <w:r w:rsidR="003C3AE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835CD">
        <w:rPr>
          <w:rFonts w:ascii="TH SarabunIT๙" w:hAnsi="TH SarabunIT๙" w:cs="TH SarabunIT๙" w:hint="cs"/>
          <w:sz w:val="32"/>
          <w:szCs w:val="32"/>
          <w:cs/>
        </w:rPr>
        <w:t>ข้อ</w:t>
      </w:r>
    </w:p>
    <w:p w:rsidR="00AE2011" w:rsidRDefault="00C303C8" w:rsidP="00AE20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="002C5649">
        <w:rPr>
          <w:rFonts w:ascii="TH SarabunIT๙" w:hAnsi="TH SarabunIT๙" w:cs="TH SarabunIT๙" w:hint="cs"/>
          <w:sz w:val="32"/>
          <w:szCs w:val="32"/>
          <w:cs/>
        </w:rPr>
        <w:tab/>
      </w:r>
      <w:r w:rsidR="003C3AED">
        <w:rPr>
          <w:rFonts w:ascii="TH SarabunIT๙" w:hAnsi="TH SarabunIT๙" w:cs="TH SarabunIT๙" w:hint="cs"/>
          <w:sz w:val="32"/>
          <w:szCs w:val="32"/>
          <w:cs/>
        </w:rPr>
        <w:t xml:space="preserve">๑.๑.๕  </w:t>
      </w:r>
      <w:r w:rsidR="00BC4EE0">
        <w:rPr>
          <w:rFonts w:ascii="TH SarabunIT๙" w:hAnsi="TH SarabunIT๙" w:cs="TH SarabunIT๙" w:hint="cs"/>
          <w:sz w:val="32"/>
          <w:szCs w:val="32"/>
          <w:cs/>
        </w:rPr>
        <w:t>ข้อการประเมิน</w:t>
      </w:r>
      <w:r w:rsidRPr="005C00A0">
        <w:rPr>
          <w:rFonts w:ascii="TH SarabunIT๙" w:hAnsi="TH SarabunIT๙" w:cs="TH SarabunIT๙"/>
          <w:sz w:val="32"/>
          <w:szCs w:val="32"/>
          <w:cs/>
        </w:rPr>
        <w:t>ที่อยู่ในระดับคุณภาพ “</w:t>
      </w:r>
      <w:r w:rsidR="0069424D" w:rsidRPr="005C00A0">
        <w:rPr>
          <w:rFonts w:ascii="TH SarabunIT๙" w:hAnsi="TH SarabunIT๙" w:cs="TH SarabunIT๙"/>
          <w:sz w:val="32"/>
          <w:szCs w:val="32"/>
          <w:cs/>
        </w:rPr>
        <w:t>กำลังพัฒนา</w:t>
      </w:r>
      <w:r w:rsidRPr="005C00A0">
        <w:rPr>
          <w:rFonts w:ascii="TH SarabunIT๙" w:hAnsi="TH SarabunIT๙" w:cs="TH SarabunIT๙"/>
          <w:sz w:val="32"/>
          <w:szCs w:val="32"/>
          <w:cs/>
        </w:rPr>
        <w:t>”</w:t>
      </w:r>
      <w:r w:rsidR="0069424D" w:rsidRPr="005C00A0">
        <w:rPr>
          <w:rFonts w:ascii="TH SarabunIT๙" w:hAnsi="TH SarabunIT๙" w:cs="TH SarabunIT๙"/>
          <w:sz w:val="32"/>
          <w:szCs w:val="32"/>
          <w:cs/>
        </w:rPr>
        <w:tab/>
      </w: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="003C3AED">
        <w:rPr>
          <w:rFonts w:ascii="TH SarabunIT๙" w:hAnsi="TH SarabunIT๙" w:cs="TH SarabunIT๙"/>
          <w:sz w:val="32"/>
          <w:szCs w:val="32"/>
          <w:cs/>
        </w:rPr>
        <w:t>จำนวน...</w:t>
      </w:r>
      <w:r w:rsidR="003C3AE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835CD">
        <w:rPr>
          <w:rFonts w:ascii="TH SarabunIT๙" w:hAnsi="TH SarabunIT๙" w:cs="TH SarabunIT๙" w:hint="cs"/>
          <w:sz w:val="32"/>
          <w:szCs w:val="32"/>
          <w:cs/>
        </w:rPr>
        <w:t>ข้อ</w:t>
      </w:r>
    </w:p>
    <w:p w:rsidR="00A85959" w:rsidRPr="00A85959" w:rsidRDefault="00A85959" w:rsidP="00AE201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303C8" w:rsidRDefault="00AE2011" w:rsidP="00AE2011">
      <w:pPr>
        <w:spacing w:after="0" w:line="240" w:lineRule="auto"/>
        <w:ind w:right="4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๑.๒  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จุดเด่น (การปฏิบัติของ</w:t>
      </w:r>
      <w:r w:rsidR="002C5649">
        <w:rPr>
          <w:rFonts w:ascii="TH SarabunIT๙" w:hAnsi="TH SarabunIT๙" w:cs="TH SarabunIT๙" w:hint="cs"/>
          <w:sz w:val="32"/>
          <w:szCs w:val="32"/>
          <w:cs/>
        </w:rPr>
        <w:t>แผนกวิชา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อย่างเป็นระบบตามกระบวนการประกันคุณภาพภายในการอาชีวศึกษาที่ส่</w:t>
      </w:r>
      <w:r>
        <w:rPr>
          <w:rFonts w:ascii="TH SarabunIT๙" w:hAnsi="TH SarabunIT๙" w:cs="TH SarabunIT๙"/>
          <w:sz w:val="32"/>
          <w:szCs w:val="32"/>
          <w:cs/>
        </w:rPr>
        <w:t>งผลให้บรรลุผลตามเป้าหมายที่กำหน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</w:p>
    <w:p w:rsidR="00AE2011" w:rsidRPr="005C00A0" w:rsidRDefault="00AE2011" w:rsidP="00AE2011">
      <w:pPr>
        <w:spacing w:after="0" w:line="240" w:lineRule="auto"/>
        <w:ind w:right="470"/>
        <w:rPr>
          <w:rFonts w:ascii="TH SarabunIT๙" w:hAnsi="TH SarabunIT๙" w:cs="TH SarabunIT๙"/>
          <w:sz w:val="32"/>
          <w:szCs w:val="32"/>
          <w:cs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</w:p>
    <w:p w:rsidR="00AE2011" w:rsidRDefault="00AE2011" w:rsidP="00AE2011">
      <w:pPr>
        <w:spacing w:after="0" w:line="240" w:lineRule="auto"/>
        <w:ind w:right="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๑.๓  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จุดที่ควรพัฒนา</w:t>
      </w:r>
      <w:r w:rsidR="00A859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(การปฏิบัติของ</w:t>
      </w:r>
      <w:r w:rsidR="002C5649">
        <w:rPr>
          <w:rFonts w:ascii="TH SarabunIT๙" w:hAnsi="TH SarabunIT๙" w:cs="TH SarabunIT๙" w:hint="cs"/>
          <w:sz w:val="32"/>
          <w:szCs w:val="32"/>
          <w:cs/>
        </w:rPr>
        <w:t>แผนกวิชา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ไม่เป็นระบบตามกระบวนการประกันคุณภาพภายในการอาชีวศึกษาที่ส่งผลให้ไม่บรรลุผลตามเป้าหมายที่กำหนด</w:t>
      </w: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</w:p>
    <w:p w:rsidR="00AE2011" w:rsidRDefault="00AE2011" w:rsidP="00AE2011">
      <w:pPr>
        <w:spacing w:after="0" w:line="240" w:lineRule="auto"/>
        <w:ind w:right="560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C303C8" w:rsidRDefault="00AE2011" w:rsidP="00AE2011">
      <w:pPr>
        <w:spacing w:after="0" w:line="240" w:lineRule="auto"/>
        <w:ind w:right="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๑.๔  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ข้อเสนอแนะหรือแนวทางการพัฒนา</w:t>
      </w:r>
      <w:r w:rsidR="002C5649">
        <w:rPr>
          <w:rFonts w:ascii="TH SarabunIT๙" w:hAnsi="TH SarabunIT๙" w:cs="TH SarabunIT๙" w:hint="cs"/>
          <w:sz w:val="32"/>
          <w:szCs w:val="32"/>
          <w:cs/>
        </w:rPr>
        <w:t>แผนกวิชา</w:t>
      </w:r>
      <w:r w:rsidR="00A859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(การดำเนินงานเพื่อแก้ปัญหาหรือพัฒนาคุณภาพการศึกษาของสถานศึกษา ตามกระบวนการประกันคุณภาพภายในการอาชีวศึกษา)</w:t>
      </w:r>
    </w:p>
    <w:p w:rsidR="00AE2011" w:rsidRDefault="00AE2011" w:rsidP="00AE2011">
      <w:pPr>
        <w:spacing w:after="0" w:line="240" w:lineRule="auto"/>
        <w:ind w:right="560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AE2011" w:rsidRPr="005C00A0" w:rsidRDefault="00AE2011" w:rsidP="00AE2011">
      <w:pPr>
        <w:spacing w:after="0" w:line="240" w:lineRule="auto"/>
        <w:ind w:right="560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5C00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1213" w:rsidRPr="005C00A0" w:rsidRDefault="00001213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1213" w:rsidRPr="005C00A0" w:rsidRDefault="00001213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223E" w:rsidRPr="00A85959" w:rsidRDefault="00B26B8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5959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</w:t>
      </w:r>
      <w:r w:rsidRPr="00A8595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๒</w:t>
      </w:r>
    </w:p>
    <w:p w:rsidR="00001213" w:rsidRPr="00A85959" w:rsidRDefault="00001213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5959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ข้อมูลพื้นฐานของแผนกวิชา</w:t>
      </w:r>
    </w:p>
    <w:p w:rsidR="00C303C8" w:rsidRPr="005C00A0" w:rsidRDefault="00C303C8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303C8" w:rsidRPr="005C00A0" w:rsidRDefault="00C303C8" w:rsidP="00B26B88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๒.๑</w:t>
      </w:r>
      <w:r w:rsidR="00001213" w:rsidRPr="005C00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00A0">
        <w:rPr>
          <w:rFonts w:ascii="TH SarabunIT๙" w:hAnsi="TH SarabunIT๙" w:cs="TH SarabunIT๙"/>
          <w:sz w:val="32"/>
          <w:szCs w:val="32"/>
          <w:cs/>
        </w:rPr>
        <w:t>ข้อมูลเกี่ยวกับแผนกวิชา.....</w:t>
      </w:r>
      <w:r w:rsidRPr="005C00A0">
        <w:rPr>
          <w:rFonts w:ascii="TH SarabunIT๙" w:hAnsi="TH SarabunIT๙" w:cs="TH SarabunIT๙"/>
          <w:sz w:val="32"/>
          <w:szCs w:val="32"/>
        </w:rPr>
        <w:t>............................</w:t>
      </w:r>
      <w:r w:rsidR="00B26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5C00A0">
        <w:rPr>
          <w:rFonts w:ascii="TH SarabunIT๙" w:hAnsi="TH SarabunIT๙" w:cs="TH SarabunIT๙"/>
          <w:sz w:val="32"/>
          <w:szCs w:val="32"/>
        </w:rPr>
        <w:t>...</w:t>
      </w:r>
      <w:r w:rsidR="004D5F7E">
        <w:rPr>
          <w:rFonts w:ascii="TH SarabunIT๙" w:hAnsi="TH SarabunIT๙" w:cs="TH SarabunIT๙"/>
          <w:sz w:val="32"/>
          <w:szCs w:val="32"/>
        </w:rPr>
        <w:t>..................</w:t>
      </w:r>
    </w:p>
    <w:p w:rsidR="00C303C8" w:rsidRPr="005C00A0" w:rsidRDefault="00D426C7" w:rsidP="00B26B88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B26B88">
        <w:rPr>
          <w:rFonts w:ascii="TH SarabunIT๙" w:hAnsi="TH SarabunIT๙" w:cs="TH SarabunIT๙"/>
          <w:sz w:val="32"/>
          <w:szCs w:val="32"/>
          <w:cs/>
        </w:rPr>
        <w:t xml:space="preserve">๒.๑.๑  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หลักสูตรที</w:t>
      </w:r>
      <w:r w:rsidR="001D6F55" w:rsidRPr="005C00A0">
        <w:rPr>
          <w:rFonts w:ascii="TH SarabunIT๙" w:hAnsi="TH SarabunIT๙" w:cs="TH SarabunIT๙"/>
          <w:sz w:val="32"/>
          <w:szCs w:val="32"/>
          <w:cs/>
        </w:rPr>
        <w:t>่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เปิด</w:t>
      </w:r>
    </w:p>
    <w:p w:rsidR="00C303C8" w:rsidRPr="005C00A0" w:rsidRDefault="00C303C8" w:rsidP="00B26B88">
      <w:pPr>
        <w:pStyle w:val="a5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="00B26B88">
        <w:rPr>
          <w:rFonts w:ascii="TH SarabunIT๙" w:hAnsi="TH SarabunIT๙" w:cs="TH SarabunIT๙"/>
          <w:sz w:val="32"/>
          <w:szCs w:val="32"/>
          <w:cs/>
        </w:rPr>
        <w:tab/>
      </w:r>
      <w:r w:rsidR="00B26B88">
        <w:rPr>
          <w:rFonts w:ascii="TH SarabunIT๙" w:hAnsi="TH SarabunIT๙" w:cs="TH SarabunIT๙"/>
          <w:sz w:val="32"/>
          <w:szCs w:val="32"/>
          <w:cs/>
        </w:rPr>
        <w:tab/>
      </w:r>
      <w:r w:rsidR="00B26B88">
        <w:rPr>
          <w:rFonts w:ascii="TH SarabunIT๙" w:hAnsi="TH SarabunIT๙" w:cs="TH SarabunIT๙"/>
          <w:sz w:val="32"/>
          <w:szCs w:val="32"/>
          <w:cs/>
        </w:rPr>
        <w:tab/>
      </w:r>
      <w:r w:rsidR="00B26B88">
        <w:rPr>
          <w:rFonts w:ascii="TH SarabunIT๙" w:hAnsi="TH SarabunIT๙" w:cs="TH SarabunIT๙"/>
          <w:sz w:val="32"/>
          <w:szCs w:val="32"/>
          <w:cs/>
        </w:rPr>
        <w:tab/>
      </w:r>
      <w:r w:rsidR="00B26B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00A0">
        <w:rPr>
          <w:rFonts w:ascii="TH SarabunIT๙" w:hAnsi="TH SarabunIT๙" w:cs="TH SarabunIT๙"/>
          <w:sz w:val="32"/>
          <w:szCs w:val="32"/>
          <w:cs/>
        </w:rPr>
        <w:t>ระดับประกาศนียบัตรวิชาชีพ (</w:t>
      </w:r>
      <w:proofErr w:type="spellStart"/>
      <w:r w:rsidRPr="005C00A0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5C00A0">
        <w:rPr>
          <w:rFonts w:ascii="TH SarabunIT๙" w:hAnsi="TH SarabunIT๙" w:cs="TH SarabunIT๙"/>
          <w:sz w:val="32"/>
          <w:szCs w:val="32"/>
          <w:cs/>
        </w:rPr>
        <w:t>.) ประเภทวิชา.......................</w:t>
      </w:r>
      <w:r w:rsidR="00B26B8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C00A0">
        <w:rPr>
          <w:rFonts w:ascii="TH SarabunIT๙" w:hAnsi="TH SarabunIT๙" w:cs="TH SarabunIT๙"/>
          <w:sz w:val="32"/>
          <w:szCs w:val="32"/>
          <w:cs/>
        </w:rPr>
        <w:t>..สาขาวิชา........................</w:t>
      </w:r>
      <w:r w:rsidR="00B26B8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C00A0">
        <w:rPr>
          <w:rFonts w:ascii="TH SarabunIT๙" w:hAnsi="TH SarabunIT๙" w:cs="TH SarabunIT๙"/>
          <w:sz w:val="32"/>
          <w:szCs w:val="32"/>
          <w:cs/>
        </w:rPr>
        <w:t>..</w:t>
      </w:r>
    </w:p>
    <w:p w:rsidR="00C303C8" w:rsidRPr="005C00A0" w:rsidRDefault="00C303C8" w:rsidP="00B26B88">
      <w:pPr>
        <w:pStyle w:val="a5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ab/>
      </w:r>
      <w:r w:rsidR="00B26B88">
        <w:rPr>
          <w:rFonts w:ascii="TH SarabunIT๙" w:hAnsi="TH SarabunIT๙" w:cs="TH SarabunIT๙"/>
          <w:sz w:val="32"/>
          <w:szCs w:val="32"/>
          <w:cs/>
        </w:rPr>
        <w:tab/>
      </w:r>
      <w:r w:rsidR="00B26B88">
        <w:rPr>
          <w:rFonts w:ascii="TH SarabunIT๙" w:hAnsi="TH SarabunIT๙" w:cs="TH SarabunIT๙"/>
          <w:sz w:val="32"/>
          <w:szCs w:val="32"/>
          <w:cs/>
        </w:rPr>
        <w:tab/>
      </w:r>
      <w:r w:rsidR="00B26B88">
        <w:rPr>
          <w:rFonts w:ascii="TH SarabunIT๙" w:hAnsi="TH SarabunIT๙" w:cs="TH SarabunIT๙"/>
          <w:sz w:val="32"/>
          <w:szCs w:val="32"/>
          <w:cs/>
        </w:rPr>
        <w:tab/>
      </w:r>
      <w:r w:rsidR="00B26B88">
        <w:rPr>
          <w:rFonts w:ascii="TH SarabunIT๙" w:hAnsi="TH SarabunIT๙" w:cs="TH SarabunIT๙"/>
          <w:sz w:val="32"/>
          <w:szCs w:val="32"/>
          <w:cs/>
        </w:rPr>
        <w:tab/>
      </w:r>
      <w:r w:rsidR="00B26B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00A0">
        <w:rPr>
          <w:rFonts w:ascii="TH SarabunIT๙" w:hAnsi="TH SarabunIT๙" w:cs="TH SarabunIT๙"/>
          <w:sz w:val="32"/>
          <w:szCs w:val="32"/>
          <w:cs/>
        </w:rPr>
        <w:t>ระดับประกาศนียบัตรวิชาชีพชั้นสูง (</w:t>
      </w:r>
      <w:proofErr w:type="spellStart"/>
      <w:r w:rsidRPr="005C00A0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5C00A0">
        <w:rPr>
          <w:rFonts w:ascii="TH SarabunIT๙" w:hAnsi="TH SarabunIT๙" w:cs="TH SarabunIT๙"/>
          <w:sz w:val="32"/>
          <w:szCs w:val="32"/>
          <w:cs/>
        </w:rPr>
        <w:t>.) ประเภทวิชา........................</w:t>
      </w:r>
      <w:r w:rsidR="00B26B8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C00A0">
        <w:rPr>
          <w:rFonts w:ascii="TH SarabunIT๙" w:hAnsi="TH SarabunIT๙" w:cs="TH SarabunIT๙"/>
          <w:sz w:val="32"/>
          <w:szCs w:val="32"/>
          <w:cs/>
        </w:rPr>
        <w:t>.สาขาวิชา...</w:t>
      </w:r>
      <w:r w:rsidR="00B26B88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C00A0">
        <w:rPr>
          <w:rFonts w:ascii="TH SarabunIT๙" w:hAnsi="TH SarabunIT๙" w:cs="TH SarabunIT๙"/>
          <w:sz w:val="32"/>
          <w:szCs w:val="32"/>
          <w:cs/>
        </w:rPr>
        <w:t>.......</w:t>
      </w:r>
      <w:r w:rsidR="00B26B8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C00A0">
        <w:rPr>
          <w:rFonts w:ascii="TH SarabunIT๙" w:hAnsi="TH SarabunIT๙" w:cs="TH SarabunIT๙"/>
          <w:sz w:val="32"/>
          <w:szCs w:val="32"/>
          <w:cs/>
        </w:rPr>
        <w:t>...</w:t>
      </w:r>
    </w:p>
    <w:p w:rsidR="00C303C8" w:rsidRPr="005C00A0" w:rsidRDefault="00B26B88" w:rsidP="00F4252F">
      <w:pPr>
        <w:pStyle w:val="a5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426C7">
        <w:rPr>
          <w:rFonts w:ascii="TH SarabunIT๙" w:hAnsi="TH SarabunIT๙" w:cs="TH SarabunIT๙"/>
          <w:sz w:val="32"/>
          <w:szCs w:val="32"/>
        </w:rPr>
        <w:tab/>
      </w:r>
      <w:r w:rsidR="00D426C7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๒.๑.๒  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จำนวนนักเรียน นักศึกษา</w:t>
      </w:r>
    </w:p>
    <w:p w:rsidR="00C303C8" w:rsidRPr="00B26B88" w:rsidRDefault="00C303C8" w:rsidP="00F4252F">
      <w:pPr>
        <w:pStyle w:val="a5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8910" w:type="dxa"/>
        <w:tblInd w:w="1008" w:type="dxa"/>
        <w:tblLook w:val="04A0" w:firstRow="1" w:lastRow="0" w:firstColumn="1" w:lastColumn="0" w:noHBand="0" w:noVBand="1"/>
      </w:tblPr>
      <w:tblGrid>
        <w:gridCol w:w="1350"/>
        <w:gridCol w:w="3240"/>
        <w:gridCol w:w="1418"/>
        <w:gridCol w:w="1417"/>
        <w:gridCol w:w="1485"/>
      </w:tblGrid>
      <w:tr w:rsidR="001D6F55" w:rsidRPr="005C00A0" w:rsidTr="00C00F2E">
        <w:tc>
          <w:tcPr>
            <w:tcW w:w="1350" w:type="dxa"/>
            <w:vMerge w:val="restart"/>
            <w:shd w:val="clear" w:color="auto" w:fill="FBD4B4" w:themeFill="accent6" w:themeFillTint="66"/>
          </w:tcPr>
          <w:p w:rsidR="001D6F55" w:rsidRPr="005C00A0" w:rsidRDefault="001D6F55" w:rsidP="00B26B88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075" w:type="dxa"/>
            <w:gridSpan w:val="3"/>
            <w:shd w:val="clear" w:color="auto" w:fill="FBD4B4" w:themeFill="accent6" w:themeFillTint="66"/>
          </w:tcPr>
          <w:p w:rsidR="001D6F55" w:rsidRPr="005C00A0" w:rsidRDefault="001D6F55" w:rsidP="00B26B88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0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นักเรียน / นักศึกษา (คน)</w:t>
            </w:r>
          </w:p>
        </w:tc>
        <w:tc>
          <w:tcPr>
            <w:tcW w:w="1485" w:type="dxa"/>
            <w:vMerge w:val="restart"/>
            <w:shd w:val="clear" w:color="auto" w:fill="FBD4B4" w:themeFill="accent6" w:themeFillTint="66"/>
          </w:tcPr>
          <w:p w:rsidR="001D6F55" w:rsidRPr="005C00A0" w:rsidRDefault="001D6F55" w:rsidP="00B26B88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0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D6F55" w:rsidRPr="005C00A0" w:rsidTr="00C00F2E">
        <w:tc>
          <w:tcPr>
            <w:tcW w:w="1350" w:type="dxa"/>
            <w:vMerge/>
            <w:shd w:val="clear" w:color="auto" w:fill="FBD4B4" w:themeFill="accent6" w:themeFillTint="66"/>
          </w:tcPr>
          <w:p w:rsidR="001D6F55" w:rsidRPr="005C00A0" w:rsidRDefault="001D6F55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BD4B4" w:themeFill="accent6" w:themeFillTint="66"/>
          </w:tcPr>
          <w:p w:rsidR="001D6F55" w:rsidRPr="005C00A0" w:rsidRDefault="001D6F55" w:rsidP="00B26B88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5C0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ศธ</w:t>
            </w:r>
            <w:proofErr w:type="spellEnd"/>
            <w:r w:rsidRPr="005C0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๐๒ (จากงานทะเบียน) (คน)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D6F55" w:rsidRPr="005C00A0" w:rsidRDefault="001D6F55" w:rsidP="00B26B88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0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 (คน)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1D6F55" w:rsidRPr="005C00A0" w:rsidRDefault="001D6F55" w:rsidP="00B26B88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0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 (คน)</w:t>
            </w:r>
          </w:p>
        </w:tc>
        <w:tc>
          <w:tcPr>
            <w:tcW w:w="1485" w:type="dxa"/>
            <w:vMerge/>
            <w:shd w:val="clear" w:color="auto" w:fill="FBD4B4" w:themeFill="accent6" w:themeFillTint="66"/>
          </w:tcPr>
          <w:p w:rsidR="001D6F55" w:rsidRPr="005C00A0" w:rsidRDefault="001D6F55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303C8" w:rsidRPr="005C00A0" w:rsidTr="00B26B88">
        <w:tc>
          <w:tcPr>
            <w:tcW w:w="1350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C00A0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5C00A0">
              <w:rPr>
                <w:rFonts w:ascii="TH SarabunIT๙" w:hAnsi="TH SarabunIT๙" w:cs="TH SarabunIT๙"/>
                <w:sz w:val="32"/>
                <w:szCs w:val="32"/>
                <w:cs/>
              </w:rPr>
              <w:t>.๑</w:t>
            </w:r>
          </w:p>
        </w:tc>
        <w:tc>
          <w:tcPr>
            <w:tcW w:w="3240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3C8" w:rsidRPr="005C00A0" w:rsidTr="00B26B88">
        <w:tc>
          <w:tcPr>
            <w:tcW w:w="1350" w:type="dxa"/>
          </w:tcPr>
          <w:p w:rsidR="00C303C8" w:rsidRPr="005C00A0" w:rsidRDefault="00C303C8" w:rsidP="00F425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C00A0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5C00A0">
              <w:rPr>
                <w:rFonts w:ascii="TH SarabunIT๙" w:hAnsi="TH SarabunIT๙" w:cs="TH SarabunIT๙"/>
                <w:sz w:val="32"/>
                <w:szCs w:val="32"/>
                <w:cs/>
              </w:rPr>
              <w:t>.๒</w:t>
            </w:r>
          </w:p>
        </w:tc>
        <w:tc>
          <w:tcPr>
            <w:tcW w:w="3240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3C8" w:rsidRPr="005C00A0" w:rsidTr="00B26B88">
        <w:tc>
          <w:tcPr>
            <w:tcW w:w="1350" w:type="dxa"/>
          </w:tcPr>
          <w:p w:rsidR="00C303C8" w:rsidRPr="005C00A0" w:rsidRDefault="00C303C8" w:rsidP="00F425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C00A0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5C00A0">
              <w:rPr>
                <w:rFonts w:ascii="TH SarabunIT๙" w:hAnsi="TH SarabunIT๙" w:cs="TH SarabunIT๙"/>
                <w:sz w:val="32"/>
                <w:szCs w:val="32"/>
                <w:cs/>
              </w:rPr>
              <w:t>.๓</w:t>
            </w:r>
          </w:p>
        </w:tc>
        <w:tc>
          <w:tcPr>
            <w:tcW w:w="3240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3C8" w:rsidRPr="005C00A0" w:rsidTr="00C00F2E">
        <w:tc>
          <w:tcPr>
            <w:tcW w:w="1350" w:type="dxa"/>
            <w:shd w:val="clear" w:color="auto" w:fill="D9D9D9" w:themeFill="background1" w:themeFillShade="D9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5C0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C0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ปวช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3C8" w:rsidRPr="005C00A0" w:rsidTr="00B26B88">
        <w:tc>
          <w:tcPr>
            <w:tcW w:w="1350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C00A0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5C00A0">
              <w:rPr>
                <w:rFonts w:ascii="TH SarabunIT๙" w:hAnsi="TH SarabunIT๙" w:cs="TH SarabunIT๙"/>
                <w:sz w:val="32"/>
                <w:szCs w:val="32"/>
                <w:cs/>
              </w:rPr>
              <w:t>.๑</w:t>
            </w:r>
          </w:p>
        </w:tc>
        <w:tc>
          <w:tcPr>
            <w:tcW w:w="3240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3C8" w:rsidRPr="005C00A0" w:rsidTr="00B26B88">
        <w:tc>
          <w:tcPr>
            <w:tcW w:w="1350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C00A0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5C00A0">
              <w:rPr>
                <w:rFonts w:ascii="TH SarabunIT๙" w:hAnsi="TH SarabunIT๙" w:cs="TH SarabunIT๙"/>
                <w:sz w:val="32"/>
                <w:szCs w:val="32"/>
                <w:cs/>
              </w:rPr>
              <w:t>.๒</w:t>
            </w:r>
          </w:p>
        </w:tc>
        <w:tc>
          <w:tcPr>
            <w:tcW w:w="3240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3C8" w:rsidRPr="005C00A0" w:rsidTr="00C00F2E">
        <w:tc>
          <w:tcPr>
            <w:tcW w:w="1350" w:type="dxa"/>
            <w:shd w:val="clear" w:color="auto" w:fill="D9D9D9" w:themeFill="background1" w:themeFillShade="D9"/>
          </w:tcPr>
          <w:p w:rsidR="00C303C8" w:rsidRPr="007C2857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28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7C28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Pr="007C28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7C28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3C8" w:rsidRPr="005C00A0" w:rsidTr="00C00F2E">
        <w:tc>
          <w:tcPr>
            <w:tcW w:w="1350" w:type="dxa"/>
            <w:shd w:val="clear" w:color="auto" w:fill="C6D9F1" w:themeFill="text2" w:themeFillTint="33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0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  <w:shd w:val="clear" w:color="auto" w:fill="C6D9F1" w:themeFill="text2" w:themeFillTint="33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26B88" w:rsidRDefault="00C46624" w:rsidP="00F4252F">
      <w:pPr>
        <w:pStyle w:val="a5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303C8" w:rsidRPr="005C00A0" w:rsidRDefault="00D426C7" w:rsidP="00F4252F">
      <w:pPr>
        <w:pStyle w:val="a5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๒.๑.๓   จำนวนบุคลากร</w:t>
      </w:r>
    </w:p>
    <w:p w:rsidR="00C303C8" w:rsidRPr="00B26B88" w:rsidRDefault="00C303C8" w:rsidP="00F4252F">
      <w:pPr>
        <w:pStyle w:val="a5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8910" w:type="dxa"/>
        <w:tblInd w:w="1008" w:type="dxa"/>
        <w:tblLook w:val="04A0" w:firstRow="1" w:lastRow="0" w:firstColumn="1" w:lastColumn="0" w:noHBand="0" w:noVBand="1"/>
      </w:tblPr>
      <w:tblGrid>
        <w:gridCol w:w="601"/>
        <w:gridCol w:w="3989"/>
        <w:gridCol w:w="1440"/>
        <w:gridCol w:w="1459"/>
        <w:gridCol w:w="1421"/>
      </w:tblGrid>
      <w:tr w:rsidR="00C303C8" w:rsidRPr="005C00A0" w:rsidTr="00C00F2E">
        <w:tc>
          <w:tcPr>
            <w:tcW w:w="601" w:type="dxa"/>
            <w:shd w:val="clear" w:color="auto" w:fill="CCC0D9" w:themeFill="accent4" w:themeFillTint="66"/>
          </w:tcPr>
          <w:p w:rsidR="00C303C8" w:rsidRPr="00B26B88" w:rsidRDefault="00C303C8" w:rsidP="00B26B88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B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89" w:type="dxa"/>
            <w:shd w:val="clear" w:color="auto" w:fill="CCC0D9" w:themeFill="accent4" w:themeFillTint="66"/>
          </w:tcPr>
          <w:p w:rsidR="00C303C8" w:rsidRPr="00B26B88" w:rsidRDefault="00C303C8" w:rsidP="00B26B88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B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26B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 </w:t>
            </w:r>
            <w:r w:rsidRPr="00B26B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:rsidR="00C303C8" w:rsidRPr="00B26B88" w:rsidRDefault="00C303C8" w:rsidP="00B26B88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B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59" w:type="dxa"/>
            <w:shd w:val="clear" w:color="auto" w:fill="CCC0D9" w:themeFill="accent4" w:themeFillTint="66"/>
          </w:tcPr>
          <w:p w:rsidR="00C303C8" w:rsidRPr="00B26B88" w:rsidRDefault="00C303C8" w:rsidP="00B26B88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B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1421" w:type="dxa"/>
            <w:shd w:val="clear" w:color="auto" w:fill="CCC0D9" w:themeFill="accent4" w:themeFillTint="66"/>
          </w:tcPr>
          <w:p w:rsidR="00C303C8" w:rsidRPr="00B26B88" w:rsidRDefault="00C303C8" w:rsidP="00B26B88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B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วิชาเอก</w:t>
            </w:r>
          </w:p>
        </w:tc>
      </w:tr>
      <w:tr w:rsidR="00C303C8" w:rsidRPr="005C00A0" w:rsidTr="00B26B88">
        <w:tc>
          <w:tcPr>
            <w:tcW w:w="601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9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3C8" w:rsidRPr="005C00A0" w:rsidTr="00B26B88">
        <w:tc>
          <w:tcPr>
            <w:tcW w:w="601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9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3C8" w:rsidRPr="005C00A0" w:rsidTr="00B26B88">
        <w:tc>
          <w:tcPr>
            <w:tcW w:w="601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9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3C8" w:rsidRPr="005C00A0" w:rsidTr="00B26B88">
        <w:tc>
          <w:tcPr>
            <w:tcW w:w="601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9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3C8" w:rsidRPr="005C00A0" w:rsidTr="00B26B88">
        <w:tc>
          <w:tcPr>
            <w:tcW w:w="601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9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3C8" w:rsidRPr="005C00A0" w:rsidTr="00B26B88">
        <w:tc>
          <w:tcPr>
            <w:tcW w:w="601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9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03C8" w:rsidRPr="005C00A0" w:rsidTr="00B26B88">
        <w:tc>
          <w:tcPr>
            <w:tcW w:w="601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9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C303C8" w:rsidRPr="005C00A0" w:rsidRDefault="00C303C8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1213" w:rsidRPr="005C00A0" w:rsidTr="00B26B88">
        <w:tc>
          <w:tcPr>
            <w:tcW w:w="601" w:type="dxa"/>
          </w:tcPr>
          <w:p w:rsidR="00001213" w:rsidRPr="005C00A0" w:rsidRDefault="00001213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9" w:type="dxa"/>
          </w:tcPr>
          <w:p w:rsidR="00001213" w:rsidRPr="005C00A0" w:rsidRDefault="00001213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001213" w:rsidRPr="005C00A0" w:rsidRDefault="00001213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:rsidR="00001213" w:rsidRPr="005C00A0" w:rsidRDefault="00001213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001213" w:rsidRPr="005C00A0" w:rsidRDefault="00001213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1213" w:rsidRPr="005C00A0" w:rsidTr="00B26B88">
        <w:tc>
          <w:tcPr>
            <w:tcW w:w="601" w:type="dxa"/>
          </w:tcPr>
          <w:p w:rsidR="00001213" w:rsidRPr="005C00A0" w:rsidRDefault="00001213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9" w:type="dxa"/>
          </w:tcPr>
          <w:p w:rsidR="00001213" w:rsidRPr="005C00A0" w:rsidRDefault="00001213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001213" w:rsidRPr="005C00A0" w:rsidRDefault="00001213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:rsidR="00001213" w:rsidRPr="005C00A0" w:rsidRDefault="00001213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001213" w:rsidRPr="005C00A0" w:rsidRDefault="00001213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1213" w:rsidRPr="005C00A0" w:rsidTr="00B26B88">
        <w:tc>
          <w:tcPr>
            <w:tcW w:w="601" w:type="dxa"/>
          </w:tcPr>
          <w:p w:rsidR="00001213" w:rsidRPr="005C00A0" w:rsidRDefault="00001213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9" w:type="dxa"/>
          </w:tcPr>
          <w:p w:rsidR="00001213" w:rsidRPr="005C00A0" w:rsidRDefault="00001213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001213" w:rsidRPr="005C00A0" w:rsidRDefault="00001213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:rsidR="00001213" w:rsidRPr="005C00A0" w:rsidRDefault="00001213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001213" w:rsidRPr="005C00A0" w:rsidRDefault="00001213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1213" w:rsidRPr="005C00A0" w:rsidTr="00B26B88">
        <w:tc>
          <w:tcPr>
            <w:tcW w:w="601" w:type="dxa"/>
          </w:tcPr>
          <w:p w:rsidR="00001213" w:rsidRPr="005C00A0" w:rsidRDefault="00001213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9" w:type="dxa"/>
          </w:tcPr>
          <w:p w:rsidR="00001213" w:rsidRPr="005C00A0" w:rsidRDefault="00001213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001213" w:rsidRPr="005C00A0" w:rsidRDefault="00001213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:rsidR="00001213" w:rsidRPr="005C00A0" w:rsidRDefault="00001213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</w:tcPr>
          <w:p w:rsidR="00001213" w:rsidRPr="005C00A0" w:rsidRDefault="00001213" w:rsidP="00F4252F">
            <w:pPr>
              <w:pStyle w:val="a5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303C8" w:rsidRPr="005C00A0" w:rsidRDefault="00C303C8" w:rsidP="00F4252F">
      <w:pPr>
        <w:pStyle w:val="a5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001213" w:rsidRDefault="00001213" w:rsidP="00F4252F">
      <w:pPr>
        <w:pStyle w:val="a5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B26B88" w:rsidRPr="005C00A0" w:rsidRDefault="00B26B88" w:rsidP="00F4252F">
      <w:pPr>
        <w:pStyle w:val="a5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C303C8" w:rsidRDefault="00C46624" w:rsidP="00B26B88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๒.๑.๔   ข้อมูลครุภัณฑ์</w:t>
      </w:r>
      <w:r w:rsidR="00C303C8" w:rsidRPr="005C00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="00B26B88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="00C303C8" w:rsidRPr="005C00A0">
        <w:rPr>
          <w:rFonts w:ascii="TH SarabunIT๙" w:hAnsi="TH SarabunIT๙" w:cs="TH SarabunIT๙"/>
          <w:sz w:val="32"/>
          <w:szCs w:val="32"/>
        </w:rPr>
        <w:t>…</w:t>
      </w:r>
    </w:p>
    <w:p w:rsidR="00B26B88" w:rsidRDefault="00B26B88" w:rsidP="00B26B88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B26B88" w:rsidRPr="005C00A0" w:rsidRDefault="00B26B88" w:rsidP="00B26B88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26B88" w:rsidRDefault="00B26B88" w:rsidP="00B26B88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B26B88" w:rsidRDefault="00B26B88" w:rsidP="00B26B88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B26B88" w:rsidRDefault="00B26B88" w:rsidP="00B26B88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๒.๒  </w:t>
      </w:r>
      <w:r w:rsidR="00B956AC">
        <w:rPr>
          <w:rFonts w:ascii="TH SarabunIT๙" w:hAnsi="TH SarabunIT๙" w:cs="TH SarabunIT๙" w:hint="cs"/>
          <w:sz w:val="32"/>
          <w:szCs w:val="32"/>
          <w:cs/>
        </w:rPr>
        <w:t>ระบบโครงสร้างการบริหาร</w:t>
      </w:r>
    </w:p>
    <w:p w:rsidR="00513B3D" w:rsidRDefault="00513B3D" w:rsidP="00513B3D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513B3D" w:rsidRPr="005C00A0" w:rsidRDefault="00513B3D" w:rsidP="00513B3D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513B3D" w:rsidRDefault="00513B3D" w:rsidP="00B26B88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C303C8" w:rsidRDefault="00B956AC" w:rsidP="00B26B88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</w:t>
      </w:r>
      <w:r w:rsidR="00B26B8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001213" w:rsidRPr="005C00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เกียรติประวัติของแผนกวิชา</w:t>
      </w:r>
      <w:r w:rsidR="00C303C8" w:rsidRPr="005C00A0">
        <w:rPr>
          <w:rFonts w:ascii="TH SarabunIT๙" w:hAnsi="TH SarabunIT๙" w:cs="TH SarabunIT๙"/>
          <w:sz w:val="32"/>
          <w:szCs w:val="32"/>
        </w:rPr>
        <w:t xml:space="preserve"> </w:t>
      </w:r>
      <w:r w:rsidR="00513B3D">
        <w:rPr>
          <w:rFonts w:ascii="TH SarabunIT๙" w:hAnsi="TH SarabunIT๙" w:cs="TH SarabunIT๙"/>
          <w:sz w:val="32"/>
          <w:szCs w:val="32"/>
          <w:cs/>
        </w:rPr>
        <w:t>(๑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 xml:space="preserve"> ปีย้อนหลัง)</w:t>
      </w:r>
    </w:p>
    <w:p w:rsidR="00513B3D" w:rsidRDefault="00513B3D" w:rsidP="00513B3D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513B3D" w:rsidRPr="005C00A0" w:rsidRDefault="00513B3D" w:rsidP="00513B3D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303C8" w:rsidRDefault="00513B3D" w:rsidP="00480413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D426C7">
        <w:rPr>
          <w:rFonts w:ascii="TH SarabunIT๙" w:hAnsi="TH SarabunIT๙" w:cs="TH SarabunIT๙"/>
          <w:sz w:val="32"/>
          <w:szCs w:val="32"/>
          <w:cs/>
        </w:rPr>
        <w:tab/>
      </w:r>
      <w:r w:rsidR="00D426C7">
        <w:rPr>
          <w:rFonts w:ascii="TH SarabunIT๙" w:hAnsi="TH SarabunIT๙" w:cs="TH SarabunIT๙"/>
          <w:sz w:val="32"/>
          <w:szCs w:val="32"/>
          <w:cs/>
        </w:rPr>
        <w:tab/>
      </w:r>
      <w:r w:rsidR="00480413">
        <w:rPr>
          <w:rFonts w:ascii="TH SarabunIT๙" w:hAnsi="TH SarabunIT๙" w:cs="TH SarabunIT๙"/>
          <w:sz w:val="32"/>
          <w:szCs w:val="32"/>
          <w:cs/>
        </w:rPr>
        <w:t>๒.</w:t>
      </w:r>
      <w:r w:rsidR="00480413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480413">
        <w:rPr>
          <w:rFonts w:ascii="TH SarabunIT๙" w:hAnsi="TH SarabunIT๙" w:cs="TH SarabunIT๙"/>
          <w:sz w:val="32"/>
          <w:szCs w:val="32"/>
          <w:cs/>
        </w:rPr>
        <w:t>.๑  ผลงานนักเรียน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C303C8" w:rsidRPr="005C00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="008D6C94" w:rsidRPr="005C00A0">
        <w:rPr>
          <w:rFonts w:ascii="TH SarabunIT๙" w:hAnsi="TH SarabunIT๙" w:cs="TH SarabunIT๙"/>
          <w:sz w:val="32"/>
          <w:szCs w:val="32"/>
        </w:rPr>
        <w:t>………</w:t>
      </w:r>
      <w:r w:rsidR="00480413">
        <w:rPr>
          <w:rFonts w:ascii="TH SarabunIT๙" w:hAnsi="TH SarabunIT๙" w:cs="TH SarabunIT๙"/>
          <w:sz w:val="32"/>
          <w:szCs w:val="32"/>
        </w:rPr>
        <w:t>.................</w:t>
      </w:r>
    </w:p>
    <w:p w:rsidR="00480413" w:rsidRDefault="00480413" w:rsidP="00480413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480413" w:rsidRPr="005C00A0" w:rsidRDefault="00480413" w:rsidP="00480413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80413" w:rsidRDefault="00480413" w:rsidP="00480413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930BAF" w:rsidRDefault="00D426C7" w:rsidP="00930BAF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22F33">
        <w:rPr>
          <w:rFonts w:ascii="TH SarabunIT๙" w:hAnsi="TH SarabunIT๙" w:cs="TH SarabunIT๙"/>
          <w:sz w:val="32"/>
          <w:szCs w:val="32"/>
          <w:cs/>
        </w:rPr>
        <w:t>๒.๓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>.๒  ผลงานครู</w:t>
      </w:r>
      <w:r w:rsidR="00922F3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930BAF" w:rsidRPr="005C00A0" w:rsidRDefault="00930BAF" w:rsidP="00930BAF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930BAF" w:rsidRDefault="00930BAF" w:rsidP="00930BAF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922F33" w:rsidRDefault="00D426C7" w:rsidP="00922F33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C2857">
        <w:rPr>
          <w:rFonts w:ascii="TH SarabunIT๙" w:hAnsi="TH SarabunIT๙" w:cs="TH SarabunIT๙" w:hint="cs"/>
          <w:sz w:val="32"/>
          <w:szCs w:val="32"/>
          <w:cs/>
        </w:rPr>
        <w:t xml:space="preserve">๒.๓.๓ 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 xml:space="preserve"> บุคลากร</w:t>
      </w:r>
      <w:r w:rsidR="00922F3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922F33">
        <w:rPr>
          <w:rFonts w:ascii="TH SarabunIT๙" w:hAnsi="TH SarabunIT๙" w:cs="TH SarabunIT๙"/>
          <w:sz w:val="32"/>
          <w:szCs w:val="32"/>
        </w:rPr>
        <w:t>....</w:t>
      </w:r>
    </w:p>
    <w:p w:rsidR="00922F33" w:rsidRPr="005C00A0" w:rsidRDefault="00922F33" w:rsidP="00922F33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922F33" w:rsidRDefault="00922F33" w:rsidP="00922F33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B956AC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 xml:space="preserve">  ความสำเร็จตามเป้าหมาย ตามแผนพัฒนาคุณภาพการจัดการศึกษาแผนกวิชา</w:t>
      </w:r>
    </w:p>
    <w:p w:rsidR="00922F33" w:rsidRDefault="00922F33" w:rsidP="00922F33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922F33" w:rsidRPr="005C00A0" w:rsidRDefault="00922F33" w:rsidP="00922F33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922F33" w:rsidRDefault="00922F33" w:rsidP="00922F33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922F33" w:rsidRDefault="00922F33" w:rsidP="00922F33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922F33" w:rsidRPr="005C00A0" w:rsidRDefault="00922F33" w:rsidP="00922F33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922F33" w:rsidRDefault="00922F33" w:rsidP="00922F33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C303C8" w:rsidRDefault="00B956AC" w:rsidP="00922F33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</w:t>
      </w:r>
      <w:r w:rsidR="00922F33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C303C8" w:rsidRPr="005C00A0">
        <w:rPr>
          <w:rFonts w:ascii="TH SarabunIT๙" w:hAnsi="TH SarabunIT๙" w:cs="TH SarabunIT๙"/>
          <w:sz w:val="32"/>
          <w:szCs w:val="32"/>
          <w:cs/>
        </w:rPr>
        <w:t xml:space="preserve">  แนวทางในการแผนพัฒนาคุณภาพการจัดการศึกษาแผนกวิชา</w:t>
      </w:r>
    </w:p>
    <w:p w:rsidR="00922F33" w:rsidRDefault="00922F33" w:rsidP="00922F33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922F33" w:rsidRPr="005C00A0" w:rsidRDefault="00922F33" w:rsidP="00922F33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922F33" w:rsidRPr="005C00A0" w:rsidRDefault="00922F33" w:rsidP="00922F33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922F33" w:rsidRDefault="00922F33" w:rsidP="00922F33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</w:t>
      </w:r>
    </w:p>
    <w:p w:rsidR="0063223E" w:rsidRPr="00422E8E" w:rsidRDefault="00A85959" w:rsidP="00C46624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="00422E8E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8D6C94" w:rsidRPr="00422E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D6C94" w:rsidRPr="00422E8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8D0757" w:rsidRPr="00422E8E" w:rsidRDefault="00EF3F64" w:rsidP="00C46624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มาตรฐานการศึกษาวิทยาลัย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การอาชีพหลวงประธานราษฎร์นิกร</w:t>
      </w:r>
      <w:r w:rsidR="008D0757" w:rsidRPr="00422E8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22E8E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๒๕๖</w:t>
      </w:r>
      <w:r w:rsidR="000635A0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</w:p>
    <w:p w:rsidR="008D6C94" w:rsidRPr="005C00A0" w:rsidRDefault="008D6C94" w:rsidP="00F4252F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D0757" w:rsidRDefault="008D0757" w:rsidP="00C80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00A0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DD376E">
        <w:rPr>
          <w:rFonts w:ascii="TH SarabunIT๙" w:hAnsi="TH SarabunIT๙" w:cs="TH SarabunIT๙" w:hint="cs"/>
          <w:sz w:val="32"/>
          <w:szCs w:val="32"/>
          <w:cs/>
        </w:rPr>
        <w:t>การอาชีพหลวงประธานราษฎร์นิกร</w:t>
      </w:r>
      <w:r w:rsidRPr="005C00A0">
        <w:rPr>
          <w:rFonts w:ascii="TH SarabunIT๙" w:hAnsi="TH SarabunIT๙" w:cs="TH SarabunIT๙"/>
          <w:sz w:val="32"/>
          <w:szCs w:val="32"/>
          <w:cs/>
        </w:rPr>
        <w:t>ได้ประชุมระดมความคิดเห็นจากบุคลากรทุกฝ่ายวิเคราะห์จุดอ่อนจุดแข็งแล้วกำหนดเป็นมา</w:t>
      </w:r>
      <w:r w:rsidR="00EF3F64">
        <w:rPr>
          <w:rFonts w:ascii="TH SarabunIT๙" w:hAnsi="TH SarabunIT๙" w:cs="TH SarabunIT๙"/>
          <w:sz w:val="32"/>
          <w:szCs w:val="32"/>
          <w:cs/>
        </w:rPr>
        <w:t xml:space="preserve">ตรฐานการศึกษาของวิทยาลัย จำนวน </w:t>
      </w:r>
      <w:r w:rsidR="00EF3F64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422E8E">
        <w:rPr>
          <w:rFonts w:ascii="TH SarabunIT๙" w:hAnsi="TH SarabunIT๙" w:cs="TH SarabunIT๙"/>
          <w:sz w:val="32"/>
          <w:szCs w:val="32"/>
          <w:cs/>
        </w:rPr>
        <w:t xml:space="preserve"> มาตรฐาน </w:t>
      </w:r>
      <w:r w:rsidR="00EF3F64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A85959">
        <w:rPr>
          <w:rFonts w:ascii="TH SarabunIT๙" w:hAnsi="TH SarabunIT๙" w:cs="TH SarabunIT๙" w:hint="cs"/>
          <w:sz w:val="32"/>
          <w:szCs w:val="32"/>
          <w:cs/>
        </w:rPr>
        <w:t xml:space="preserve"> ด้าน </w:t>
      </w:r>
      <w:r w:rsidR="00EF3F64">
        <w:rPr>
          <w:rFonts w:ascii="TH SarabunIT๙" w:hAnsi="TH SarabunIT๙" w:cs="TH SarabunIT๙"/>
          <w:sz w:val="32"/>
          <w:szCs w:val="32"/>
          <w:cs/>
        </w:rPr>
        <w:t>๒</w:t>
      </w:r>
      <w:r w:rsidR="00EF3F64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EF3F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3F64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5C00A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250530" w:rsidRPr="00250530" w:rsidRDefault="00250530" w:rsidP="00C808C4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8D0757" w:rsidRDefault="008D0757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00A0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 ๑ คุณลักษณะของผู้สำเร็จการศึกษาอาชีวศึกษาที่พึงประสงค์</w:t>
      </w:r>
      <w:r w:rsidR="00422E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2E8E" w:rsidRPr="00422E8E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22E8E">
        <w:rPr>
          <w:rFonts w:ascii="TH SarabunIT๙" w:hAnsi="TH SarabunIT๙" w:cs="TH SarabunIT๙"/>
          <w:sz w:val="32"/>
          <w:szCs w:val="32"/>
        </w:rPr>
        <w:t xml:space="preserve"> </w:t>
      </w:r>
      <w:r w:rsidR="00333CB6">
        <w:rPr>
          <w:rFonts w:ascii="TH SarabunIT๙" w:hAnsi="TH SarabunIT๙" w:cs="TH SarabunIT๙" w:hint="cs"/>
          <w:sz w:val="32"/>
          <w:szCs w:val="32"/>
          <w:cs/>
        </w:rPr>
        <w:t>ด้าน ๗</w:t>
      </w:r>
      <w:r w:rsidRPr="00422E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6CA7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422E8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333CB6" w:rsidRPr="00250530" w:rsidRDefault="00333CB6" w:rsidP="00333C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50530">
        <w:rPr>
          <w:rFonts w:ascii="TH SarabunIT๙" w:hAnsi="TH SarabunIT๙" w:cs="TH SarabunIT๙"/>
          <w:b/>
          <w:bCs/>
          <w:sz w:val="32"/>
          <w:szCs w:val="32"/>
          <w:cs/>
        </w:rPr>
        <w:t>๑.๑  ด้านความรู้</w:t>
      </w:r>
    </w:p>
    <w:p w:rsidR="00333CB6" w:rsidRDefault="00333CB6" w:rsidP="00EF3F6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๑.๑.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</w:t>
      </w:r>
      <w:r w:rsidRPr="005C00A0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ผลการประเมินมาตรฐานวิชาชีพ</w:t>
      </w:r>
    </w:p>
    <w:p w:rsidR="00333CB6" w:rsidRDefault="00333CB6" w:rsidP="00EF3F6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๑.๑.</w:t>
      </w:r>
      <w:r>
        <w:rPr>
          <w:rFonts w:ascii="TH SarabunIT๙" w:eastAsia="Calibri" w:hAnsi="TH SarabunIT๙" w:cs="TH SarabunIT๙" w:hint="cs"/>
          <w:color w:val="000000" w:themeColor="text1"/>
          <w:spacing w:val="-6"/>
          <w:sz w:val="32"/>
          <w:szCs w:val="32"/>
          <w:cs/>
        </w:rPr>
        <w:t>2</w:t>
      </w:r>
      <w:r w:rsidRPr="005C00A0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 xml:space="preserve"> ผลการทดสอบทางการศึกษาระดับชาติด้านอาชีวศึกษา (</w:t>
      </w:r>
      <w:r w:rsidRPr="005C00A0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</w:rPr>
        <w:t>V-NET</w:t>
      </w:r>
      <w:r w:rsidRPr="005C00A0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)</w:t>
      </w:r>
    </w:p>
    <w:p w:rsidR="00333CB6" w:rsidRPr="00250530" w:rsidRDefault="00333CB6" w:rsidP="00333C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505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50530">
        <w:rPr>
          <w:rFonts w:ascii="TH SarabunIT๙" w:hAnsi="TH SarabunIT๙" w:cs="TH SarabunIT๙"/>
          <w:b/>
          <w:bCs/>
          <w:sz w:val="32"/>
          <w:szCs w:val="32"/>
          <w:cs/>
        </w:rPr>
        <w:t>๑.๒  ด้านทักษะและการประยุกต์ใช้</w:t>
      </w:r>
    </w:p>
    <w:p w:rsidR="00333CB6" w:rsidRDefault="00333CB6" w:rsidP="00333C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367C5">
        <w:rPr>
          <w:rFonts w:ascii="TH SarabunIT๙" w:hAnsi="TH SarabunIT๙" w:cs="TH SarabunIT๙"/>
          <w:sz w:val="32"/>
          <w:szCs w:val="32"/>
          <w:cs/>
        </w:rPr>
        <w:t>๑.๒.๑  ผู้เรียนมีสมรรถนะในการเป็นผู้ประกอบการหรือประกอบอาชีพอิสระ</w:t>
      </w:r>
    </w:p>
    <w:p w:rsidR="00333CB6" w:rsidRDefault="00333CB6" w:rsidP="00333C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367C5">
        <w:rPr>
          <w:rFonts w:ascii="TH SarabunIT๙" w:hAnsi="TH SarabunIT๙" w:cs="TH SarabunIT๙"/>
          <w:sz w:val="32"/>
          <w:szCs w:val="32"/>
          <w:cs/>
        </w:rPr>
        <w:t>๑.๒.๒  ผลการแข่งขันทักษะวิชาชีพ</w:t>
      </w:r>
    </w:p>
    <w:p w:rsidR="00333CB6" w:rsidRDefault="00333CB6" w:rsidP="00333C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1CC9">
        <w:rPr>
          <w:rFonts w:ascii="TH SarabunIT๙" w:hAnsi="TH SarabunIT๙" w:cs="TH SarabunIT๙" w:hint="cs"/>
          <w:b/>
          <w:bCs/>
          <w:sz w:val="32"/>
          <w:szCs w:val="32"/>
          <w:cs/>
        </w:rPr>
        <w:t>๑.๓  ด้านคุณธรรม จริยธรรม และคุณลักษณะที่พึงประสงค์</w:t>
      </w:r>
    </w:p>
    <w:p w:rsidR="00333CB6" w:rsidRDefault="00333CB6" w:rsidP="00333C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E394E">
        <w:rPr>
          <w:rFonts w:ascii="TH SarabunIT๙" w:hAnsi="TH SarabunIT๙" w:cs="TH SarabunIT๙"/>
          <w:sz w:val="32"/>
          <w:szCs w:val="32"/>
          <w:cs/>
        </w:rPr>
        <w:t>๑.๓.๑  การดูแลและแนะแนวผู้เรียน</w:t>
      </w:r>
    </w:p>
    <w:p w:rsidR="00333CB6" w:rsidRDefault="00333CB6" w:rsidP="00333C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E394E">
        <w:rPr>
          <w:rFonts w:ascii="TH SarabunIT๙" w:hAnsi="TH SarabunIT๙" w:cs="TH SarabunIT๙"/>
          <w:sz w:val="32"/>
          <w:szCs w:val="32"/>
          <w:cs/>
        </w:rPr>
        <w:t>๑.๓.๒ ผู้เรียนมีคุณลักษณะที่พึงประสงค์</w:t>
      </w:r>
    </w:p>
    <w:p w:rsidR="00333CB6" w:rsidRDefault="00333CB6" w:rsidP="00333C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E394E">
        <w:rPr>
          <w:rFonts w:ascii="TH SarabunIT๙" w:hAnsi="TH SarabunIT๙" w:cs="TH SarabunIT๙"/>
          <w:sz w:val="32"/>
          <w:szCs w:val="32"/>
          <w:cs/>
        </w:rPr>
        <w:t>๑.๓.๓  การมีงานทำและศึกษาต่อของผู้สำเร็จการศึกษา</w:t>
      </w:r>
    </w:p>
    <w:p w:rsidR="008D0757" w:rsidRDefault="008D0757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00A0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 ๒  การจัดการอาชีวศึกษา</w:t>
      </w:r>
      <w:r w:rsidRPr="005C00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50530">
        <w:rPr>
          <w:rFonts w:ascii="TH SarabunIT๙" w:hAnsi="TH SarabunIT๙" w:cs="TH SarabunIT๙"/>
          <w:sz w:val="32"/>
          <w:szCs w:val="32"/>
          <w:cs/>
        </w:rPr>
        <w:t>จำนวน ๔ ด้าน ๑4</w:t>
      </w:r>
      <w:r w:rsidRPr="00422E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6CA7">
        <w:rPr>
          <w:rFonts w:ascii="TH SarabunIT๙" w:hAnsi="TH SarabunIT๙" w:cs="TH SarabunIT๙" w:hint="cs"/>
          <w:sz w:val="32"/>
          <w:szCs w:val="32"/>
          <w:cs/>
        </w:rPr>
        <w:t>ข้อ ดังนี้</w:t>
      </w:r>
    </w:p>
    <w:p w:rsidR="00333CB6" w:rsidRDefault="00333CB6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3CB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๒.๑  ด้านหลักสูตรอาชีวศึกษา</w:t>
      </w:r>
    </w:p>
    <w:p w:rsidR="00333CB6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33CB6">
        <w:rPr>
          <w:rFonts w:ascii="TH SarabunIT๙" w:eastAsia="Calibri" w:hAnsi="TH SarabunIT๙" w:cs="TH SarabunIT๙"/>
          <w:sz w:val="32"/>
          <w:szCs w:val="32"/>
          <w:cs/>
        </w:rPr>
        <w:t>๒.๑.๑  การพัฒนาหลักสูตรฐานสมรรถนะอย่างเป็นระบบ</w:t>
      </w:r>
    </w:p>
    <w:p w:rsidR="00333CB6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33CB6">
        <w:rPr>
          <w:rFonts w:ascii="TH SarabunIT๙" w:eastAsia="Calibri" w:hAnsi="TH SarabunIT๙" w:cs="TH SarabunIT๙"/>
          <w:sz w:val="32"/>
          <w:szCs w:val="32"/>
          <w:cs/>
        </w:rPr>
        <w:t>๒.๑.๒  การพัฒนาหลักสูตรฐานสมรรถนะหรือปรับปรุงรายวิชา หรือปรับปรุงรายวิชาเดิมหรือกำหนดรายวิชาเพิ่มเติม</w:t>
      </w: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5053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๒.๒  ด้านการจัดการเรียนการสอนอาชีวศึกษา</w:t>
      </w: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50530">
        <w:rPr>
          <w:rFonts w:ascii="TH SarabunIT๙" w:eastAsia="Calibri" w:hAnsi="TH SarabunIT๙" w:cs="TH SarabunIT๙" w:hint="cs"/>
          <w:sz w:val="32"/>
          <w:szCs w:val="32"/>
          <w:cs/>
        </w:rPr>
        <w:t>๒.๒.๑  คุณภาพของแผนการจัดการเรียนรู้สู่การปฏิบัติ</w:t>
      </w: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0530">
        <w:rPr>
          <w:rFonts w:ascii="TH SarabunIT๙" w:eastAsia="Calibri" w:hAnsi="TH SarabunIT๙" w:cs="TH SarabunIT๙" w:hint="cs"/>
          <w:sz w:val="32"/>
          <w:szCs w:val="32"/>
          <w:cs/>
        </w:rPr>
        <w:t>๒.๒.๒  การ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</w:t>
      </w: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0530">
        <w:rPr>
          <w:rFonts w:ascii="TH SarabunIT๙" w:eastAsia="Calibri" w:hAnsi="TH SarabunIT๙" w:cs="TH SarabunIT๙" w:hint="cs"/>
          <w:sz w:val="32"/>
          <w:szCs w:val="32"/>
          <w:cs/>
        </w:rPr>
        <w:t>๒.๒.๓  การจัดการเรียนการสอน</w:t>
      </w: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0530">
        <w:rPr>
          <w:rFonts w:ascii="TH SarabunIT๙" w:eastAsia="Calibri" w:hAnsi="TH SarabunIT๙" w:cs="TH SarabunIT๙" w:hint="cs"/>
          <w:sz w:val="32"/>
          <w:szCs w:val="32"/>
          <w:cs/>
        </w:rPr>
        <w:t>๒.๒.๔  การบริหารจัดการชั้นเรียน</w:t>
      </w: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0530">
        <w:rPr>
          <w:rFonts w:ascii="TH SarabunIT๙" w:eastAsia="Calibri" w:hAnsi="TH SarabunIT๙" w:cs="TH SarabunIT๙" w:hint="cs"/>
          <w:sz w:val="32"/>
          <w:szCs w:val="32"/>
          <w:cs/>
        </w:rPr>
        <w:t>๒.๒.๕  การพัฒนาตนเองและพัฒนาวิชาชีพ</w:t>
      </w: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0530">
        <w:rPr>
          <w:rFonts w:ascii="TH SarabunIT๙" w:eastAsia="Calibri" w:hAnsi="TH SarabunIT๙" w:cs="TH SarabunIT๙" w:hint="cs"/>
          <w:sz w:val="32"/>
          <w:szCs w:val="32"/>
          <w:cs/>
        </w:rPr>
        <w:t>๒.๒.๖  การเข้าถึงระบบอินเทอร์เน็ตความเร็วสูงเพื่อการจัดการเรียนการสอนในชั้นเรียน</w:t>
      </w: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2AE5">
        <w:rPr>
          <w:rFonts w:ascii="TH SarabunIT๙" w:hAnsi="TH SarabunIT๙" w:cs="TH SarabunIT๙" w:hint="cs"/>
          <w:b/>
          <w:bCs/>
          <w:sz w:val="32"/>
          <w:szCs w:val="32"/>
          <w:cs/>
        </w:rPr>
        <w:t>๒.๓  ด้านการบริหารจัดการ</w:t>
      </w: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AE5">
        <w:rPr>
          <w:rFonts w:ascii="TH SarabunIT๙" w:hAnsi="TH SarabunIT๙" w:cs="TH SarabunIT๙" w:hint="cs"/>
          <w:sz w:val="32"/>
          <w:szCs w:val="32"/>
          <w:cs/>
        </w:rPr>
        <w:t>๒.๓.๑  การบริหารจัดการระบบข้อมูลสารสนเทศเพื่อการบริหารจัดการสถานศึกษา</w:t>
      </w: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AE5">
        <w:rPr>
          <w:rFonts w:ascii="TH SarabunIT๙" w:hAnsi="TH SarabunIT๙" w:cs="TH SarabunIT๙" w:hint="cs"/>
          <w:sz w:val="32"/>
          <w:szCs w:val="32"/>
          <w:cs/>
        </w:rPr>
        <w:t>๒.๓.๒  อาคารสถานที่ ห้องเรียน ห้องปฏิบัติการ โรงฝึกงาน หรืองานฟาร์ม</w:t>
      </w: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AE5">
        <w:rPr>
          <w:rFonts w:ascii="TH SarabunIT๙" w:hAnsi="TH SarabunIT๙" w:cs="TH SarabunIT๙" w:hint="cs"/>
          <w:sz w:val="32"/>
          <w:szCs w:val="32"/>
          <w:cs/>
        </w:rPr>
        <w:t>๒.๓.๓  ระบบสาธารณูปโภคพื้นฐาน</w:t>
      </w: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AE5">
        <w:rPr>
          <w:rFonts w:ascii="TH SarabunIT๙" w:hAnsi="TH SarabunIT๙" w:cs="TH SarabunIT๙" w:hint="cs"/>
          <w:sz w:val="32"/>
          <w:szCs w:val="32"/>
          <w:cs/>
        </w:rPr>
        <w:t>๒.๓.๔  แหล่งเรียนรู้และศูนย์</w:t>
      </w:r>
      <w:proofErr w:type="spellStart"/>
      <w:r w:rsidRPr="00C72AE5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Pr="00C72AE5">
        <w:rPr>
          <w:rFonts w:ascii="TH SarabunIT๙" w:hAnsi="TH SarabunIT๙" w:cs="TH SarabunIT๙" w:hint="cs"/>
          <w:sz w:val="32"/>
          <w:szCs w:val="32"/>
          <w:cs/>
        </w:rPr>
        <w:t>บริการ</w:t>
      </w: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AE5">
        <w:rPr>
          <w:rFonts w:ascii="TH SarabunIT๙" w:hAnsi="TH SarabunIT๙" w:cs="TH SarabunIT๙" w:hint="cs"/>
          <w:sz w:val="32"/>
          <w:szCs w:val="32"/>
          <w:cs/>
        </w:rPr>
        <w:t>๒.๓.๕  ระบบอินเทอร์เน็ตความเร็วสูงเพื่อการใช้งานด้านสารสนเทศภายในสถานศึกษา</w:t>
      </w:r>
    </w:p>
    <w:p w:rsidR="00F26CA7" w:rsidRDefault="00F26CA7" w:rsidP="00F425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00BE8" w:rsidRDefault="00000BE8" w:rsidP="00F425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5053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๒.๔  ด้านการนำนโยบายสู่การปฏิบัติ</w:t>
      </w:r>
    </w:p>
    <w:p w:rsidR="00333CB6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50530">
        <w:rPr>
          <w:rFonts w:ascii="TH SarabunIT๙" w:eastAsia="Calibri" w:hAnsi="TH SarabunIT๙" w:cs="TH SarabunIT๙" w:hint="cs"/>
          <w:sz w:val="32"/>
          <w:szCs w:val="32"/>
          <w:cs/>
        </w:rPr>
        <w:t>๒.๔.๑  การจัดการอาชีวศึกษาระทวิภาคี</w:t>
      </w:r>
    </w:p>
    <w:p w:rsidR="008D0757" w:rsidRPr="005C00A0" w:rsidRDefault="008D0757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00A0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๓  การสร้างสังคมแห่งความรู้</w:t>
      </w:r>
      <w:r w:rsidRPr="005C00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5053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26CA7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50530">
        <w:rPr>
          <w:rFonts w:ascii="TH SarabunIT๙" w:hAnsi="TH SarabunIT๙" w:cs="TH SarabunIT๙"/>
          <w:sz w:val="32"/>
          <w:szCs w:val="32"/>
          <w:cs/>
        </w:rPr>
        <w:t xml:space="preserve"> ด้าน</w:t>
      </w:r>
      <w:r w:rsidR="00F26C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6CA7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D2A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6CA7">
        <w:rPr>
          <w:rFonts w:ascii="TH SarabunIT๙" w:hAnsi="TH SarabunIT๙" w:cs="TH SarabunIT๙" w:hint="cs"/>
          <w:sz w:val="32"/>
          <w:szCs w:val="32"/>
          <w:cs/>
        </w:rPr>
        <w:t>ข้อ</w:t>
      </w: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053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๓.๑  ด้านความร่วมมือในการสร้างสังคมแห่งการเรียนรู้</w:t>
      </w: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50530">
        <w:rPr>
          <w:rFonts w:ascii="TH SarabunIT๙" w:eastAsia="Calibri" w:hAnsi="TH SarabunIT๙" w:cs="TH SarabunIT๙" w:hint="cs"/>
          <w:sz w:val="32"/>
          <w:szCs w:val="32"/>
          <w:cs/>
        </w:rPr>
        <w:t>๓.๑.๑  การบริหารสถานศึกษาแบบมีส่วนร่วม</w:t>
      </w: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50530">
        <w:rPr>
          <w:rFonts w:ascii="TH SarabunIT๙" w:eastAsia="Calibri" w:hAnsi="TH SarabunIT๙" w:cs="TH SarabunIT๙" w:hint="cs"/>
          <w:sz w:val="32"/>
          <w:szCs w:val="32"/>
          <w:cs/>
        </w:rPr>
        <w:t>๓.๑.๒  การระดมทรัพยากรเพื่อการจัดการเรียนการสอน</w:t>
      </w: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50530">
        <w:rPr>
          <w:rFonts w:ascii="TH SarabunIT๙" w:eastAsia="Calibri" w:hAnsi="TH SarabunIT๙" w:cs="TH SarabunIT๙" w:hint="cs"/>
          <w:sz w:val="32"/>
          <w:szCs w:val="32"/>
          <w:cs/>
        </w:rPr>
        <w:t>๓.๑.๓  การบริการชุมชนและจิตอาสา</w:t>
      </w:r>
    </w:p>
    <w:p w:rsidR="00F26CA7" w:rsidRPr="00F26CA7" w:rsidRDefault="00F26CA7" w:rsidP="00F26CA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26CA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๓.๒  ด้านนวัตกรรม สิ่งประดิษฐ์ งานสร้างสรรค์ งานวิจัย</w:t>
      </w:r>
    </w:p>
    <w:p w:rsidR="00F26CA7" w:rsidRPr="00B818E2" w:rsidRDefault="00F26CA7" w:rsidP="00F26CA7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818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๓.๒.๑ </w:t>
      </w:r>
      <w:r w:rsidRPr="00B818E2">
        <w:rPr>
          <w:rFonts w:ascii="TH SarabunIT๙" w:eastAsia="Calibri" w:hAnsi="TH SarabunIT๙" w:cs="TH SarabunIT๙"/>
          <w:sz w:val="32"/>
          <w:szCs w:val="32"/>
          <w:cs/>
        </w:rPr>
        <w:t xml:space="preserve"> ผลงานของผู้เรียนด้านนวัตกรรม สิ่งประดิษฐ์ งานสร้างสรรค์หรืองานวิจัย</w:t>
      </w:r>
    </w:p>
    <w:p w:rsidR="008D0757" w:rsidRPr="005C00A0" w:rsidRDefault="008D0757" w:rsidP="00F425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C8" w:rsidRPr="005C00A0" w:rsidRDefault="00C303C8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7870" w:rsidRPr="005C00A0" w:rsidRDefault="008A787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7870" w:rsidRPr="005C00A0" w:rsidRDefault="008A787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7870" w:rsidRPr="005C00A0" w:rsidRDefault="008A787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7870" w:rsidRPr="005C00A0" w:rsidRDefault="008A787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7870" w:rsidRPr="005C00A0" w:rsidRDefault="008A787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7870" w:rsidRPr="005C00A0" w:rsidRDefault="008A787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7870" w:rsidRPr="005C00A0" w:rsidRDefault="008A787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7870" w:rsidRPr="005C00A0" w:rsidRDefault="008A787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7870" w:rsidRPr="005C00A0" w:rsidRDefault="008A787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7870" w:rsidRPr="005C00A0" w:rsidRDefault="008A787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7870" w:rsidRPr="005C00A0" w:rsidRDefault="008A787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7870" w:rsidRPr="005C00A0" w:rsidRDefault="008A787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7870" w:rsidRPr="005C00A0" w:rsidRDefault="008A787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7870" w:rsidRPr="005C00A0" w:rsidRDefault="008A787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7870" w:rsidRPr="005C00A0" w:rsidRDefault="008A787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7870" w:rsidRPr="005C00A0" w:rsidRDefault="008A787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7870" w:rsidRDefault="008A787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0530" w:rsidRPr="005C00A0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970B4" w:rsidRDefault="00D970B4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74341" w:rsidRDefault="00474341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0530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8420E" w:rsidRDefault="00D8420E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0530" w:rsidRPr="005C00A0" w:rsidRDefault="00250530" w:rsidP="00F42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3223E" w:rsidRPr="003D29A2" w:rsidRDefault="003D29A2" w:rsidP="003D29A2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29A2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 ๔</w:t>
      </w:r>
      <w:r w:rsidR="00A96BD0" w:rsidRPr="003D29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A96BD0" w:rsidRPr="003D29A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3D29A2" w:rsidRDefault="008A7870" w:rsidP="00C00F2E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29A2">
        <w:rPr>
          <w:rFonts w:ascii="TH SarabunIT๙" w:hAnsi="TH SarabunIT๙" w:cs="TH SarabunIT๙"/>
          <w:b/>
          <w:bCs/>
          <w:sz w:val="36"/>
          <w:szCs w:val="36"/>
          <w:cs/>
        </w:rPr>
        <w:t>ผลการ</w:t>
      </w:r>
      <w:r w:rsidR="00A96BD0" w:rsidRPr="003D29A2">
        <w:rPr>
          <w:rFonts w:ascii="TH SarabunIT๙" w:hAnsi="TH SarabunIT๙" w:cs="TH SarabunIT๙"/>
          <w:b/>
          <w:bCs/>
          <w:sz w:val="36"/>
          <w:szCs w:val="36"/>
          <w:cs/>
        </w:rPr>
        <w:t>ประเมินคุณภาพการ</w:t>
      </w:r>
      <w:r w:rsidR="00D8420E">
        <w:rPr>
          <w:rFonts w:ascii="TH SarabunIT๙" w:hAnsi="TH SarabunIT๙" w:cs="TH SarabunIT๙"/>
          <w:b/>
          <w:bCs/>
          <w:sz w:val="36"/>
          <w:szCs w:val="36"/>
          <w:cs/>
        </w:rPr>
        <w:t>ศึกษาตามมาตรฐานการศึกษาวิทยาลัย</w:t>
      </w:r>
      <w:r w:rsidR="00D8420E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การอาชีพหลวงประธานราษฎร์นิกร</w:t>
      </w:r>
      <w:r w:rsidR="00A96BD0" w:rsidRPr="003D29A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3D29A2" w:rsidRPr="003D29A2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="000635A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๒๕๖๔</w:t>
      </w:r>
    </w:p>
    <w:p w:rsidR="00194EF6" w:rsidRPr="00C00F2E" w:rsidRDefault="00194EF6" w:rsidP="00C00F2E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30D04" w:rsidRPr="00194EF6" w:rsidRDefault="003D29A2" w:rsidP="003D29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4EF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194EF6">
        <w:rPr>
          <w:rFonts w:ascii="TH SarabunIT๙" w:hAnsi="TH SarabunIT๙" w:cs="TH SarabunIT๙" w:hint="cs"/>
          <w:b/>
          <w:bCs/>
          <w:sz w:val="32"/>
          <w:szCs w:val="32"/>
          <w:cs/>
        </w:rPr>
        <w:t>.๑</w:t>
      </w:r>
      <w:r w:rsidR="00030D04" w:rsidRPr="00194E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4136C" w:rsidRPr="00194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0D04" w:rsidRPr="00194EF6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 ๑ คุณลักษณะของผู้สำเร็จการศึกษาอาชีวศึกษาที่พึงประสงค์</w:t>
      </w:r>
      <w:r w:rsidR="00194EF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30D04" w:rsidRPr="00194EF6">
        <w:rPr>
          <w:rFonts w:ascii="TH SarabunIT๙" w:eastAsia="Angsana New" w:hAnsi="TH SarabunIT๙" w:cs="TH SarabunIT๙"/>
          <w:sz w:val="32"/>
          <w:szCs w:val="32"/>
          <w:cs/>
        </w:rPr>
        <w:t xml:space="preserve">ปรากฏผลดังตารางที่ </w:t>
      </w:r>
      <w:r w:rsidR="00030D04" w:rsidRPr="00194EF6">
        <w:rPr>
          <w:rFonts w:ascii="TH SarabunIT๙" w:eastAsia="Arial" w:hAnsi="TH SarabunIT๙" w:cs="TH SarabunIT๙"/>
          <w:sz w:val="32"/>
          <w:szCs w:val="32"/>
          <w:cs/>
        </w:rPr>
        <w:t>๑</w:t>
      </w:r>
    </w:p>
    <w:p w:rsidR="00C529B2" w:rsidRPr="005C00A0" w:rsidRDefault="00C529B2" w:rsidP="003D29A2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4A623C">
        <w:rPr>
          <w:rFonts w:ascii="TH SarabunIT๙" w:eastAsia="Angsana New" w:hAnsi="TH SarabunIT๙" w:cs="TH SarabunIT๙"/>
          <w:sz w:val="32"/>
          <w:szCs w:val="32"/>
          <w:cs/>
        </w:rPr>
        <w:t>ตารางที่</w:t>
      </w:r>
      <w:r w:rsidRPr="005C00A0">
        <w:rPr>
          <w:rFonts w:ascii="TH SarabunIT๙" w:eastAsia="Arial" w:hAnsi="TH SarabunIT๙" w:cs="TH SarabunIT๙"/>
          <w:b/>
          <w:sz w:val="32"/>
          <w:szCs w:val="32"/>
        </w:rPr>
        <w:t xml:space="preserve"> </w:t>
      </w:r>
      <w:r w:rsidRPr="005C00A0">
        <w:rPr>
          <w:rFonts w:ascii="TH SarabunIT๙" w:eastAsia="Arial" w:hAnsi="TH SarabunIT๙" w:cs="TH SarabunIT๙"/>
          <w:b/>
          <w:sz w:val="32"/>
          <w:szCs w:val="32"/>
          <w:cs/>
        </w:rPr>
        <w:t>๑</w:t>
      </w:r>
      <w:r w:rsidRPr="005C00A0">
        <w:rPr>
          <w:rFonts w:ascii="TH SarabunIT๙" w:eastAsia="Angsana New" w:hAnsi="TH SarabunIT๙" w:cs="TH SarabunIT๙"/>
          <w:b/>
          <w:sz w:val="32"/>
          <w:szCs w:val="32"/>
        </w:rPr>
        <w:t xml:space="preserve"> </w:t>
      </w:r>
      <w:r w:rsidRPr="005C00A0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</w:t>
      </w:r>
      <w:r w:rsidR="002262F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มาตรฐานที่ </w:t>
      </w:r>
      <w:r w:rsidR="003D29A2">
        <w:rPr>
          <w:rFonts w:ascii="TH SarabunIT๙" w:eastAsia="Angsana New" w:hAnsi="TH SarabunIT๙" w:cs="TH SarabunIT๙" w:hint="cs"/>
          <w:sz w:val="32"/>
          <w:szCs w:val="32"/>
          <w:cs/>
        </w:rPr>
        <w:t>๑</w:t>
      </w:r>
    </w:p>
    <w:p w:rsidR="00C529B2" w:rsidRPr="003D29A2" w:rsidRDefault="00C529B2" w:rsidP="003D29A2">
      <w:pPr>
        <w:spacing w:after="0" w:line="240" w:lineRule="auto"/>
        <w:rPr>
          <w:rFonts w:ascii="TH SarabunIT๙" w:eastAsia="Angsana New" w:hAnsi="TH SarabunIT๙" w:cs="TH SarabunIT๙"/>
          <w:sz w:val="16"/>
          <w:szCs w:val="16"/>
        </w:rPr>
      </w:pPr>
    </w:p>
    <w:tbl>
      <w:tblPr>
        <w:tblStyle w:val="a6"/>
        <w:tblW w:w="9960" w:type="dxa"/>
        <w:tblInd w:w="108" w:type="dxa"/>
        <w:tblLook w:val="04A0" w:firstRow="1" w:lastRow="0" w:firstColumn="1" w:lastColumn="0" w:noHBand="0" w:noVBand="1"/>
      </w:tblPr>
      <w:tblGrid>
        <w:gridCol w:w="896"/>
        <w:gridCol w:w="4378"/>
        <w:gridCol w:w="987"/>
        <w:gridCol w:w="1076"/>
        <w:gridCol w:w="914"/>
        <w:gridCol w:w="1709"/>
      </w:tblGrid>
      <w:tr w:rsidR="00C529B2" w:rsidRPr="005C00A0" w:rsidTr="000407A7">
        <w:tc>
          <w:tcPr>
            <w:tcW w:w="896" w:type="dxa"/>
            <w:vMerge w:val="restart"/>
            <w:shd w:val="clear" w:color="auto" w:fill="C2D69B" w:themeFill="accent3" w:themeFillTint="99"/>
          </w:tcPr>
          <w:p w:rsidR="00250530" w:rsidRDefault="00250530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  <w:p w:rsidR="00250530" w:rsidRPr="00250530" w:rsidRDefault="00250530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16"/>
                <w:szCs w:val="16"/>
              </w:rPr>
            </w:pPr>
          </w:p>
          <w:p w:rsidR="00C529B2" w:rsidRPr="005C00A0" w:rsidRDefault="00A362BB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378" w:type="dxa"/>
            <w:vMerge w:val="restart"/>
            <w:shd w:val="clear" w:color="auto" w:fill="C2D69B" w:themeFill="accent3" w:themeFillTint="99"/>
          </w:tcPr>
          <w:p w:rsidR="00250530" w:rsidRDefault="00250530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  <w:p w:rsidR="00250530" w:rsidRPr="00250530" w:rsidRDefault="00250530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16"/>
                <w:szCs w:val="16"/>
              </w:rPr>
            </w:pPr>
          </w:p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063" w:type="dxa"/>
            <w:gridSpan w:val="2"/>
            <w:shd w:val="clear" w:color="auto" w:fill="C2D69B" w:themeFill="accent3" w:themeFillTint="99"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14" w:type="dxa"/>
            <w:vMerge w:val="restart"/>
            <w:shd w:val="clear" w:color="auto" w:fill="C2D69B" w:themeFill="accent3" w:themeFillTint="99"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  <w:p w:rsidR="00C529B2" w:rsidRPr="005C00A0" w:rsidRDefault="00250530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(47</w:t>
            </w:r>
            <w:r w:rsidR="0015232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9" w:type="dxa"/>
            <w:vMerge w:val="restart"/>
            <w:shd w:val="clear" w:color="auto" w:fill="C2D69B" w:themeFill="accent3" w:themeFillTint="99"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คะแนนที่ได้จาก</w:t>
            </w:r>
          </w:p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(ค่าน้ำหนัก</w:t>
            </w: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X</w:t>
            </w: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C529B2" w:rsidRPr="005C00A0" w:rsidTr="000407A7">
        <w:tc>
          <w:tcPr>
            <w:tcW w:w="896" w:type="dxa"/>
            <w:vMerge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78" w:type="dxa"/>
            <w:vMerge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C2D69B" w:themeFill="accent3" w:themeFillTint="99"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76" w:type="dxa"/>
            <w:shd w:val="clear" w:color="auto" w:fill="C2D69B" w:themeFill="accent3" w:themeFillTint="99"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14" w:type="dxa"/>
            <w:vMerge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vMerge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4D46" w:rsidRPr="005C00A0" w:rsidTr="000407A7">
        <w:tc>
          <w:tcPr>
            <w:tcW w:w="7337" w:type="dxa"/>
            <w:gridSpan w:val="4"/>
          </w:tcPr>
          <w:p w:rsidR="00854D46" w:rsidRPr="005C00A0" w:rsidRDefault="00854D46" w:rsidP="00854D46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3D29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 ๑ คุณลักษณะของผู้สำเร็จการศึกษาอาชีวศึกษาที่พึงประสงค์</w:t>
            </w:r>
          </w:p>
        </w:tc>
        <w:tc>
          <w:tcPr>
            <w:tcW w:w="914" w:type="dxa"/>
          </w:tcPr>
          <w:p w:rsidR="00854D46" w:rsidRPr="005C00A0" w:rsidRDefault="00854D46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(47)</w:t>
            </w:r>
          </w:p>
        </w:tc>
        <w:tc>
          <w:tcPr>
            <w:tcW w:w="1709" w:type="dxa"/>
          </w:tcPr>
          <w:p w:rsidR="00854D46" w:rsidRPr="005C00A0" w:rsidRDefault="00854D46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07A7" w:rsidRPr="005C00A0" w:rsidTr="000407A7">
        <w:tc>
          <w:tcPr>
            <w:tcW w:w="5274" w:type="dxa"/>
            <w:gridSpan w:val="2"/>
          </w:tcPr>
          <w:p w:rsidR="000407A7" w:rsidRPr="00250530" w:rsidRDefault="000407A7" w:rsidP="00854D46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C72A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๑.๑  ด้านความรู้</w:t>
            </w:r>
          </w:p>
        </w:tc>
        <w:tc>
          <w:tcPr>
            <w:tcW w:w="987" w:type="dxa"/>
          </w:tcPr>
          <w:p w:rsidR="000407A7" w:rsidRPr="005C00A0" w:rsidRDefault="000407A7" w:rsidP="00854D4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</w:tcPr>
          <w:p w:rsidR="000407A7" w:rsidRPr="005C00A0" w:rsidRDefault="000407A7" w:rsidP="00854D4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</w:tcPr>
          <w:p w:rsidR="000407A7" w:rsidRDefault="000407A7" w:rsidP="00854D4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4D4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709" w:type="dxa"/>
          </w:tcPr>
          <w:p w:rsidR="000407A7" w:rsidRPr="005C00A0" w:rsidRDefault="000407A7" w:rsidP="00854D4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0407A7" w:rsidRPr="005C00A0" w:rsidTr="000407A7">
        <w:tc>
          <w:tcPr>
            <w:tcW w:w="896" w:type="dxa"/>
          </w:tcPr>
          <w:p w:rsidR="000407A7" w:rsidRPr="005C00A0" w:rsidRDefault="000407A7" w:rsidP="007A0163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25053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๑.๑.</w:t>
            </w:r>
            <w:r w:rsidRPr="002505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78" w:type="dxa"/>
          </w:tcPr>
          <w:p w:rsidR="000407A7" w:rsidRPr="00250530" w:rsidRDefault="000407A7" w:rsidP="000407A7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5053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ผลการประเมินมาตรฐานวิชาชีพ</w:t>
            </w:r>
          </w:p>
        </w:tc>
        <w:tc>
          <w:tcPr>
            <w:tcW w:w="987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</w:tcPr>
          <w:p w:rsidR="000407A7" w:rsidRDefault="000407A7" w:rsidP="000407A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09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0407A7" w:rsidRPr="005C00A0" w:rsidTr="000407A7">
        <w:tc>
          <w:tcPr>
            <w:tcW w:w="896" w:type="dxa"/>
          </w:tcPr>
          <w:p w:rsidR="000407A7" w:rsidRDefault="000407A7" w:rsidP="000407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๑.๑.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2</w:t>
            </w:r>
          </w:p>
          <w:p w:rsidR="000407A7" w:rsidRPr="005C00A0" w:rsidRDefault="000407A7" w:rsidP="000407A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8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00A0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ผลการทดสอบทางการศึกษาระดับชาติด้านอาชีวศึกษา (</w:t>
            </w:r>
            <w:r w:rsidRPr="005C00A0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</w:rPr>
              <w:t>V-NET</w:t>
            </w:r>
            <w:r w:rsidRPr="005C00A0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987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</w:tcPr>
          <w:p w:rsidR="000407A7" w:rsidRPr="005C00A0" w:rsidRDefault="000407A7" w:rsidP="000407A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09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0407A7" w:rsidRPr="005C00A0" w:rsidTr="000407A7">
        <w:tc>
          <w:tcPr>
            <w:tcW w:w="5274" w:type="dxa"/>
            <w:gridSpan w:val="2"/>
          </w:tcPr>
          <w:p w:rsidR="000407A7" w:rsidRPr="00C72AE5" w:rsidRDefault="000407A7" w:rsidP="000407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4D4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๑.๒  ด้านทักษะและการประยุกต์ใช้</w:t>
            </w:r>
          </w:p>
        </w:tc>
        <w:tc>
          <w:tcPr>
            <w:tcW w:w="987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</w:tcPr>
          <w:p w:rsidR="000407A7" w:rsidRDefault="000407A7" w:rsidP="000407A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4D46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709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0407A7" w:rsidRPr="005C00A0" w:rsidTr="000407A7">
        <w:tc>
          <w:tcPr>
            <w:tcW w:w="896" w:type="dxa"/>
          </w:tcPr>
          <w:p w:rsidR="000407A7" w:rsidRDefault="000407A7" w:rsidP="000407A7">
            <w:pPr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๑.๒.๑  </w:t>
            </w:r>
          </w:p>
        </w:tc>
        <w:tc>
          <w:tcPr>
            <w:tcW w:w="4378" w:type="dxa"/>
          </w:tcPr>
          <w:p w:rsidR="000407A7" w:rsidRPr="00C72AE5" w:rsidRDefault="000407A7" w:rsidP="000407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ผู้เรียนมีสมรรถนะในการเป็นผู้ประกอบการหรือประกอบอาชีพอิสระ</w:t>
            </w:r>
          </w:p>
        </w:tc>
        <w:tc>
          <w:tcPr>
            <w:tcW w:w="987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</w:tcPr>
          <w:p w:rsidR="000407A7" w:rsidRDefault="000407A7" w:rsidP="000407A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9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0407A7" w:rsidRPr="005C00A0" w:rsidTr="000407A7">
        <w:tc>
          <w:tcPr>
            <w:tcW w:w="896" w:type="dxa"/>
          </w:tcPr>
          <w:p w:rsidR="000407A7" w:rsidRDefault="000407A7" w:rsidP="000407A7">
            <w:pPr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๑.๒.๒  </w:t>
            </w:r>
          </w:p>
        </w:tc>
        <w:tc>
          <w:tcPr>
            <w:tcW w:w="4378" w:type="dxa"/>
          </w:tcPr>
          <w:p w:rsidR="000407A7" w:rsidRPr="00C72AE5" w:rsidRDefault="000407A7" w:rsidP="000407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ผลการแข่งขันทักษะวิชาชีพ</w:t>
            </w:r>
          </w:p>
        </w:tc>
        <w:tc>
          <w:tcPr>
            <w:tcW w:w="987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</w:tcPr>
          <w:p w:rsidR="000407A7" w:rsidRDefault="000407A7" w:rsidP="000407A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9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0407A7" w:rsidRPr="005C00A0" w:rsidTr="000407A7">
        <w:tc>
          <w:tcPr>
            <w:tcW w:w="5274" w:type="dxa"/>
            <w:gridSpan w:val="2"/>
          </w:tcPr>
          <w:p w:rsidR="000407A7" w:rsidRPr="00C72AE5" w:rsidRDefault="000407A7" w:rsidP="000407A7">
            <w:pPr>
              <w:ind w:right="-2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4D4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๑.๓  ด้านคุณธรรม จริยธรรม และคุณลักษณะที่พึงประสงค์</w:t>
            </w:r>
          </w:p>
        </w:tc>
        <w:tc>
          <w:tcPr>
            <w:tcW w:w="987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</w:tcPr>
          <w:p w:rsidR="000407A7" w:rsidRDefault="000407A7" w:rsidP="000407A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54D46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709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0407A7" w:rsidRPr="005C00A0" w:rsidTr="000407A7">
        <w:tc>
          <w:tcPr>
            <w:tcW w:w="896" w:type="dxa"/>
          </w:tcPr>
          <w:p w:rsidR="000407A7" w:rsidRDefault="000407A7" w:rsidP="000407A7">
            <w:pPr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๑.๓.๑  </w:t>
            </w:r>
          </w:p>
        </w:tc>
        <w:tc>
          <w:tcPr>
            <w:tcW w:w="4378" w:type="dxa"/>
          </w:tcPr>
          <w:p w:rsidR="000407A7" w:rsidRPr="00C72AE5" w:rsidRDefault="000407A7" w:rsidP="000407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การดูแลและแนะแนวผู้เรียน</w:t>
            </w:r>
          </w:p>
        </w:tc>
        <w:tc>
          <w:tcPr>
            <w:tcW w:w="987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</w:tcPr>
          <w:p w:rsidR="000407A7" w:rsidRDefault="000407A7" w:rsidP="000407A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9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0407A7" w:rsidRPr="005C00A0" w:rsidTr="000407A7">
        <w:tc>
          <w:tcPr>
            <w:tcW w:w="896" w:type="dxa"/>
          </w:tcPr>
          <w:p w:rsidR="000407A7" w:rsidRDefault="000407A7" w:rsidP="000407A7">
            <w:pPr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๑.๓.๒</w:t>
            </w:r>
          </w:p>
        </w:tc>
        <w:tc>
          <w:tcPr>
            <w:tcW w:w="4378" w:type="dxa"/>
          </w:tcPr>
          <w:p w:rsidR="000407A7" w:rsidRPr="00C72AE5" w:rsidRDefault="000407A7" w:rsidP="000407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ผู้เรียนมีคุณลักษณะที่พึงประสงค์</w:t>
            </w:r>
          </w:p>
        </w:tc>
        <w:tc>
          <w:tcPr>
            <w:tcW w:w="987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</w:tcPr>
          <w:p w:rsidR="000407A7" w:rsidRDefault="000407A7" w:rsidP="000407A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9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0407A7" w:rsidRPr="005C00A0" w:rsidTr="000407A7">
        <w:tc>
          <w:tcPr>
            <w:tcW w:w="896" w:type="dxa"/>
          </w:tcPr>
          <w:p w:rsidR="000407A7" w:rsidRDefault="000407A7" w:rsidP="000407A7">
            <w:pPr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๑.๓.๓</w:t>
            </w:r>
          </w:p>
        </w:tc>
        <w:tc>
          <w:tcPr>
            <w:tcW w:w="4378" w:type="dxa"/>
          </w:tcPr>
          <w:p w:rsidR="000407A7" w:rsidRPr="00C72AE5" w:rsidRDefault="000407A7" w:rsidP="000407A7">
            <w:pPr>
              <w:ind w:right="-1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การมีงานทำและศึกษาต่อของผู้สำเร็จการศึกษา</w:t>
            </w:r>
          </w:p>
        </w:tc>
        <w:tc>
          <w:tcPr>
            <w:tcW w:w="987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</w:tcPr>
          <w:p w:rsidR="000407A7" w:rsidRDefault="000407A7" w:rsidP="000407A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709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0407A7" w:rsidRPr="005C00A0" w:rsidTr="000407A7">
        <w:tc>
          <w:tcPr>
            <w:tcW w:w="8251" w:type="dxa"/>
            <w:gridSpan w:val="5"/>
          </w:tcPr>
          <w:p w:rsidR="000407A7" w:rsidRPr="005C00A0" w:rsidRDefault="000407A7" w:rsidP="000407A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ผลรวมคะแนนที่ได้จากการประเมิน</w:t>
            </w:r>
          </w:p>
        </w:tc>
        <w:tc>
          <w:tcPr>
            <w:tcW w:w="1709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0407A7" w:rsidRPr="005C00A0" w:rsidTr="000407A7">
        <w:tc>
          <w:tcPr>
            <w:tcW w:w="8251" w:type="dxa"/>
            <w:gridSpan w:val="5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A486281" wp14:editId="05F7B274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197789</wp:posOffset>
                      </wp:positionV>
                      <wp:extent cx="1383527" cy="7952"/>
                      <wp:effectExtent l="0" t="0" r="26670" b="3048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3527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B5D1046" id="Straight Connector 7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pt,15.55pt" to="244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" strokecolor="black [3040]"/>
                  </w:pict>
                </mc:Fallback>
              </mc:AlternateConten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ร้อยละของคะแนน ด้านที่</w:t>
            </w:r>
            <w:r w:rsidRPr="005C00A0">
              <w:rPr>
                <w:rFonts w:ascii="TH SarabunIT๙" w:eastAsia="Arial" w:hAnsi="TH SarabunIT๙" w:cs="TH SarabunIT๙"/>
                <w:sz w:val="32"/>
                <w:szCs w:val="32"/>
              </w:rPr>
              <w:t xml:space="preserve"> </w:t>
            </w:r>
            <w:r w:rsidRPr="005C00A0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๑ </w:t>
            </w:r>
            <w:r w:rsidRPr="005C00A0">
              <w:rPr>
                <w:rFonts w:ascii="TH SarabunIT๙" w:eastAsia="Arial" w:hAnsi="TH SarabunIT๙" w:cs="TH SarabunIT๙"/>
                <w:sz w:val="32"/>
                <w:szCs w:val="32"/>
              </w:rPr>
              <w:t>=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ผลรวมคะแนนที่ได้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x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๑๐๐</w:t>
            </w:r>
          </w:p>
          <w:p w:rsidR="000407A7" w:rsidRPr="005C00A0" w:rsidRDefault="000407A7" w:rsidP="00B2589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                        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</w:t>
            </w:r>
            <w:r w:rsidR="00B2589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๓๕</w:t>
            </w:r>
          </w:p>
        </w:tc>
        <w:tc>
          <w:tcPr>
            <w:tcW w:w="1709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A85B97A" wp14:editId="47292CAD">
                      <wp:simplePos x="0" y="0"/>
                      <wp:positionH relativeFrom="column">
                        <wp:posOffset>-3976</wp:posOffset>
                      </wp:positionH>
                      <wp:positionV relativeFrom="paragraph">
                        <wp:posOffset>231996</wp:posOffset>
                      </wp:positionV>
                      <wp:extent cx="763326" cy="0"/>
                      <wp:effectExtent l="0" t="0" r="36830" b="1905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332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350C2B2" id="Straight Connector 7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8.25pt" to="59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.............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x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๑๐๐</w:t>
            </w:r>
          </w:p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๒</w:t>
            </w:r>
            <w:r w:rsidR="00B2589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๓๕</w:t>
            </w:r>
          </w:p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=.......................</w:t>
            </w:r>
          </w:p>
        </w:tc>
      </w:tr>
      <w:tr w:rsidR="000407A7" w:rsidRPr="005C00A0" w:rsidTr="000407A7">
        <w:tc>
          <w:tcPr>
            <w:tcW w:w="9960" w:type="dxa"/>
            <w:gridSpan w:val="6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สรุป ระดับคุณภาพระดับแผนกวิชา</w:t>
            </w:r>
          </w:p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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ยอดเยี่ยม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ร้อยละ ๘๐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ขึ้นไป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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ดีเลิศ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ร้อยละ ๗๐.๐๐ </w:t>
            </w:r>
            <w:r w:rsidRPr="005C00A0">
              <w:rPr>
                <w:rFonts w:ascii="TH SarabunIT๙" w:eastAsia="Arial" w:hAnsi="TH SarabunIT๙" w:cs="TH SarabunIT๙"/>
                <w:sz w:val="32"/>
                <w:szCs w:val="32"/>
              </w:rPr>
              <w:t>–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๗๙.๙๙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 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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ดี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ร้อยละ ๖๐.๐๐ – ๖๙.๙๙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</w:p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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ปานกลาง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ร้อยละ ๕๐.๐๐ </w:t>
            </w:r>
            <w:r w:rsidRPr="005C00A0">
              <w:rPr>
                <w:rFonts w:ascii="TH SarabunIT๙" w:eastAsia="Arial" w:hAnsi="TH SarabunIT๙" w:cs="TH SarabunIT๙"/>
                <w:sz w:val="32"/>
                <w:szCs w:val="32"/>
              </w:rPr>
              <w:t>–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๕๙.๙๙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  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 </w:t>
            </w:r>
            <w:proofErr w:type="spellStart"/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กําลัง</w:t>
            </w:r>
            <w:proofErr w:type="spellEnd"/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พัฒนา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น้อยกว่าร้อยละ ๕๐.๐๐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</w:p>
        </w:tc>
      </w:tr>
    </w:tbl>
    <w:p w:rsidR="00030D04" w:rsidRPr="005C00A0" w:rsidRDefault="00030D04" w:rsidP="00F4252F">
      <w:pPr>
        <w:spacing w:after="0" w:line="240" w:lineRule="auto"/>
        <w:rPr>
          <w:rFonts w:ascii="TH SarabunIT๙" w:eastAsia="Angsana New" w:hAnsi="TH SarabunIT๙" w:cs="TH SarabunIT๙"/>
          <w:bCs/>
          <w:sz w:val="32"/>
          <w:szCs w:val="32"/>
        </w:rPr>
      </w:pPr>
      <w:bookmarkStart w:id="0" w:name="page19"/>
      <w:bookmarkEnd w:id="0"/>
    </w:p>
    <w:p w:rsidR="00030D04" w:rsidRPr="005C00A0" w:rsidRDefault="00030D04" w:rsidP="00F4252F">
      <w:pPr>
        <w:spacing w:after="0" w:line="240" w:lineRule="auto"/>
        <w:rPr>
          <w:rFonts w:ascii="TH SarabunIT๙" w:eastAsia="Angsana New" w:hAnsi="TH SarabunIT๙" w:cs="TH SarabunIT๙"/>
          <w:bCs/>
          <w:sz w:val="32"/>
          <w:szCs w:val="32"/>
        </w:rPr>
      </w:pPr>
    </w:p>
    <w:p w:rsidR="00030D04" w:rsidRDefault="00030D04" w:rsidP="00F4252F">
      <w:pPr>
        <w:spacing w:after="0" w:line="240" w:lineRule="auto"/>
        <w:rPr>
          <w:rFonts w:ascii="TH SarabunIT๙" w:eastAsia="Angsana New" w:hAnsi="TH SarabunIT๙" w:cs="TH SarabunIT๙"/>
          <w:bCs/>
          <w:sz w:val="32"/>
          <w:szCs w:val="32"/>
        </w:rPr>
      </w:pPr>
    </w:p>
    <w:p w:rsidR="004A7E2D" w:rsidRDefault="004A7E2D" w:rsidP="00F4252F">
      <w:pPr>
        <w:spacing w:after="0" w:line="240" w:lineRule="auto"/>
        <w:rPr>
          <w:rFonts w:ascii="TH SarabunIT๙" w:eastAsia="Angsana New" w:hAnsi="TH SarabunIT๙" w:cs="TH SarabunIT๙"/>
          <w:bCs/>
          <w:sz w:val="32"/>
          <w:szCs w:val="32"/>
        </w:rPr>
      </w:pPr>
    </w:p>
    <w:p w:rsidR="00250530" w:rsidRDefault="00250530" w:rsidP="00F4252F">
      <w:pPr>
        <w:spacing w:after="0" w:line="240" w:lineRule="auto"/>
        <w:rPr>
          <w:rFonts w:ascii="TH SarabunIT๙" w:eastAsia="Angsana New" w:hAnsi="TH SarabunIT๙" w:cs="TH SarabunIT๙"/>
          <w:bCs/>
          <w:sz w:val="32"/>
          <w:szCs w:val="32"/>
        </w:rPr>
      </w:pPr>
    </w:p>
    <w:p w:rsidR="00194EF6" w:rsidRPr="005C00A0" w:rsidRDefault="00194EF6" w:rsidP="00F4252F">
      <w:pPr>
        <w:spacing w:after="0" w:line="240" w:lineRule="auto"/>
        <w:rPr>
          <w:rFonts w:ascii="TH SarabunIT๙" w:eastAsia="Angsana New" w:hAnsi="TH SarabunIT๙" w:cs="TH SarabunIT๙"/>
          <w:bCs/>
          <w:sz w:val="32"/>
          <w:szCs w:val="32"/>
        </w:rPr>
      </w:pPr>
    </w:p>
    <w:p w:rsidR="00B00AF3" w:rsidRPr="00194EF6" w:rsidRDefault="004A7E2D" w:rsidP="004A7E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4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๔.๒  </w:t>
      </w:r>
      <w:r w:rsidR="00030D04" w:rsidRPr="00194EF6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 ๒  การจัดการอาชีวศึกษา</w:t>
      </w:r>
      <w:r w:rsidR="00D44AAF" w:rsidRPr="00194E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C529B2" w:rsidRPr="00194EF6">
        <w:rPr>
          <w:rFonts w:ascii="TH SarabunIT๙" w:eastAsia="Angsana New" w:hAnsi="TH SarabunIT๙" w:cs="TH SarabunIT๙"/>
          <w:sz w:val="32"/>
          <w:szCs w:val="32"/>
          <w:cs/>
        </w:rPr>
        <w:t xml:space="preserve">ปรากฏผลดังตารางที่ </w:t>
      </w:r>
      <w:r w:rsidR="00C529B2" w:rsidRPr="00194EF6">
        <w:rPr>
          <w:rFonts w:ascii="TH SarabunIT๙" w:hAnsi="TH SarabunIT๙" w:cs="TH SarabunIT๙"/>
          <w:sz w:val="32"/>
          <w:szCs w:val="32"/>
          <w:cs/>
        </w:rPr>
        <w:t>๒</w:t>
      </w:r>
    </w:p>
    <w:p w:rsidR="00C529B2" w:rsidRPr="005C00A0" w:rsidRDefault="00C529B2" w:rsidP="004A7E2D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A623C">
        <w:rPr>
          <w:rFonts w:ascii="TH SarabunIT๙" w:eastAsia="Angsana New" w:hAnsi="TH SarabunIT๙" w:cs="TH SarabunIT๙"/>
          <w:sz w:val="32"/>
          <w:szCs w:val="32"/>
          <w:cs/>
        </w:rPr>
        <w:t xml:space="preserve">ตารางที่ </w:t>
      </w:r>
      <w:r w:rsidRPr="004A623C">
        <w:rPr>
          <w:rFonts w:ascii="TH SarabunIT๙" w:eastAsia="Arial" w:hAnsi="TH SarabunIT๙" w:cs="TH SarabunIT๙"/>
          <w:sz w:val="32"/>
          <w:szCs w:val="32"/>
          <w:cs/>
        </w:rPr>
        <w:t>๒</w:t>
      </w:r>
      <w:r w:rsidRPr="005C00A0">
        <w:rPr>
          <w:rFonts w:ascii="TH SarabunIT๙" w:eastAsia="Arial" w:hAnsi="TH SarabunIT๙" w:cs="TH SarabunIT๙"/>
          <w:b/>
          <w:sz w:val="32"/>
          <w:szCs w:val="32"/>
          <w:cs/>
        </w:rPr>
        <w:t xml:space="preserve"> </w:t>
      </w:r>
      <w:r w:rsidRPr="005C00A0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</w:t>
      </w:r>
      <w:r w:rsidR="004A7E2D">
        <w:rPr>
          <w:rFonts w:ascii="TH SarabunIT๙" w:eastAsia="Angsana New" w:hAnsi="TH SarabunIT๙" w:cs="TH SarabunIT๙" w:hint="cs"/>
          <w:sz w:val="32"/>
          <w:szCs w:val="32"/>
          <w:cs/>
        </w:rPr>
        <w:t>มาตรฐานที่ ๒</w:t>
      </w:r>
    </w:p>
    <w:p w:rsidR="00C529B2" w:rsidRPr="004A7E2D" w:rsidRDefault="00C529B2" w:rsidP="004A7E2D">
      <w:pPr>
        <w:spacing w:after="0" w:line="240" w:lineRule="auto"/>
        <w:rPr>
          <w:rFonts w:ascii="TH SarabunIT๙" w:eastAsia="Angsana New" w:hAnsi="TH SarabunIT๙" w:cs="TH SarabunIT๙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"/>
        <w:gridCol w:w="4624"/>
        <w:gridCol w:w="907"/>
        <w:gridCol w:w="987"/>
        <w:gridCol w:w="1113"/>
        <w:gridCol w:w="1641"/>
      </w:tblGrid>
      <w:tr w:rsidR="0073397B" w:rsidRPr="005C00A0" w:rsidTr="004A623C">
        <w:tc>
          <w:tcPr>
            <w:tcW w:w="818" w:type="dxa"/>
            <w:vMerge w:val="restart"/>
            <w:shd w:val="clear" w:color="auto" w:fill="D99594" w:themeFill="accent2" w:themeFillTint="99"/>
          </w:tcPr>
          <w:p w:rsidR="00C529B2" w:rsidRPr="005C00A0" w:rsidRDefault="00A362BB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624" w:type="dxa"/>
            <w:vMerge w:val="restart"/>
            <w:shd w:val="clear" w:color="auto" w:fill="D99594" w:themeFill="accent2" w:themeFillTint="99"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894" w:type="dxa"/>
            <w:gridSpan w:val="2"/>
            <w:shd w:val="clear" w:color="auto" w:fill="D99594" w:themeFill="accent2" w:themeFillTint="99"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13" w:type="dxa"/>
            <w:vMerge w:val="restart"/>
            <w:shd w:val="clear" w:color="auto" w:fill="D99594" w:themeFill="accent2" w:themeFillTint="99"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  <w:p w:rsidR="00C529B2" w:rsidRPr="005C00A0" w:rsidRDefault="00C529B2" w:rsidP="0010581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4A623C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๔1</w:t>
            </w: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41" w:type="dxa"/>
            <w:vMerge w:val="restart"/>
            <w:shd w:val="clear" w:color="auto" w:fill="D99594" w:themeFill="accent2" w:themeFillTint="99"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คะแนนที่ได้จาก</w:t>
            </w:r>
          </w:p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(ค่าน้ำหนัก</w:t>
            </w: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X</w:t>
            </w: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E23171" w:rsidRPr="005C00A0" w:rsidTr="004A623C">
        <w:tc>
          <w:tcPr>
            <w:tcW w:w="818" w:type="dxa"/>
            <w:vMerge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4" w:type="dxa"/>
            <w:vMerge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shd w:val="clear" w:color="auto" w:fill="D99594" w:themeFill="accent2" w:themeFillTint="99"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87" w:type="dxa"/>
            <w:shd w:val="clear" w:color="auto" w:fill="D99594" w:themeFill="accent2" w:themeFillTint="99"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113" w:type="dxa"/>
            <w:vMerge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vMerge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6A10" w:rsidRPr="005C00A0" w:rsidTr="004A623C">
        <w:tc>
          <w:tcPr>
            <w:tcW w:w="7336" w:type="dxa"/>
            <w:gridSpan w:val="4"/>
          </w:tcPr>
          <w:p w:rsidR="00826A10" w:rsidRPr="00826A10" w:rsidRDefault="00826A10" w:rsidP="00826A10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826A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 ๒  การจัดการอาชีวศึกษา</w:t>
            </w:r>
          </w:p>
        </w:tc>
        <w:tc>
          <w:tcPr>
            <w:tcW w:w="1113" w:type="dxa"/>
          </w:tcPr>
          <w:p w:rsidR="00826A10" w:rsidRPr="005C00A0" w:rsidRDefault="004A623C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๔1</w:t>
            </w: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41" w:type="dxa"/>
          </w:tcPr>
          <w:p w:rsidR="00826A10" w:rsidRPr="005C00A0" w:rsidRDefault="00826A10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3171" w:rsidRPr="005C00A0" w:rsidTr="004A623C">
        <w:tc>
          <w:tcPr>
            <w:tcW w:w="5442" w:type="dxa"/>
            <w:gridSpan w:val="2"/>
          </w:tcPr>
          <w:p w:rsidR="00C529B2" w:rsidRPr="00D4055B" w:rsidRDefault="004A7E2D" w:rsidP="002262F9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D4055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440B12" w:rsidRPr="00D4055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440B12" w:rsidRPr="00D4055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C529B2" w:rsidRPr="00D4055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2262F9" w:rsidRPr="00D4055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ด้านหลักสูตรอาชีวศึกษา</w:t>
            </w:r>
          </w:p>
        </w:tc>
        <w:tc>
          <w:tcPr>
            <w:tcW w:w="907" w:type="dxa"/>
          </w:tcPr>
          <w:p w:rsidR="00C529B2" w:rsidRPr="005C00A0" w:rsidRDefault="00C529B2" w:rsidP="00F4252F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C529B2" w:rsidRPr="005C00A0" w:rsidRDefault="00C529B2" w:rsidP="00F4252F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C529B2" w:rsidRPr="005A297C" w:rsidRDefault="004A623C" w:rsidP="00826A1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A297C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(5</w:t>
            </w:r>
            <w:r w:rsidR="002262F9" w:rsidRPr="005A297C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41" w:type="dxa"/>
          </w:tcPr>
          <w:p w:rsidR="00C529B2" w:rsidRPr="005C00A0" w:rsidRDefault="00C529B2" w:rsidP="00F4252F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A623C" w:rsidRPr="005C00A0" w:rsidTr="004A623C">
        <w:tc>
          <w:tcPr>
            <w:tcW w:w="818" w:type="dxa"/>
          </w:tcPr>
          <w:p w:rsidR="004A623C" w:rsidRPr="005C00A0" w:rsidRDefault="004A623C" w:rsidP="004A623C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๒.๑.๑</w:t>
            </w:r>
          </w:p>
        </w:tc>
        <w:tc>
          <w:tcPr>
            <w:tcW w:w="4624" w:type="dxa"/>
          </w:tcPr>
          <w:p w:rsidR="004A623C" w:rsidRPr="00C72AE5" w:rsidRDefault="004A623C" w:rsidP="004A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การพัฒนาหลักสูตรฐานสมรรถนะอย่างเป็นระบบ</w:t>
            </w:r>
          </w:p>
        </w:tc>
        <w:tc>
          <w:tcPr>
            <w:tcW w:w="907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</w:tcPr>
          <w:p w:rsidR="004A623C" w:rsidRPr="005C00A0" w:rsidRDefault="004A623C" w:rsidP="004A623C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641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4A623C" w:rsidRPr="005C00A0" w:rsidTr="004A623C">
        <w:tc>
          <w:tcPr>
            <w:tcW w:w="818" w:type="dxa"/>
          </w:tcPr>
          <w:p w:rsidR="004A623C" w:rsidRPr="005C00A0" w:rsidRDefault="004A623C" w:rsidP="004A623C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๒.๑.๒</w:t>
            </w:r>
          </w:p>
        </w:tc>
        <w:tc>
          <w:tcPr>
            <w:tcW w:w="4624" w:type="dxa"/>
          </w:tcPr>
          <w:p w:rsidR="004A623C" w:rsidRPr="00C72AE5" w:rsidRDefault="004A623C" w:rsidP="004A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การพัฒนาหลักสูตรฐานสมรรถนะหรือปรับปรุงรายวิชา หรือปรับปรุงรายวิชาเดิมหรือกำหนดรายวิชาเพิ่มเติม</w:t>
            </w:r>
          </w:p>
        </w:tc>
        <w:tc>
          <w:tcPr>
            <w:tcW w:w="907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</w:tcPr>
          <w:p w:rsidR="004A623C" w:rsidRPr="005C00A0" w:rsidRDefault="004A623C" w:rsidP="004A623C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641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4A623C" w:rsidRPr="005C00A0" w:rsidTr="004A623C">
        <w:tc>
          <w:tcPr>
            <w:tcW w:w="5442" w:type="dxa"/>
            <w:gridSpan w:val="2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b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๒.๒  ด้านการจัดการเรียนการสอนอาชีวศึกษา</w:t>
            </w:r>
          </w:p>
        </w:tc>
        <w:tc>
          <w:tcPr>
            <w:tcW w:w="907" w:type="dxa"/>
            <w:vAlign w:val="bottom"/>
          </w:tcPr>
          <w:p w:rsidR="004A623C" w:rsidRPr="005C00A0" w:rsidRDefault="004A623C" w:rsidP="004A62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vAlign w:val="bottom"/>
          </w:tcPr>
          <w:p w:rsidR="004A623C" w:rsidRPr="005C00A0" w:rsidRDefault="004A623C" w:rsidP="004A62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</w:tcPr>
          <w:p w:rsidR="004A623C" w:rsidRPr="004A623C" w:rsidRDefault="004A623C" w:rsidP="004A623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4A623C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(17)</w:t>
            </w:r>
          </w:p>
        </w:tc>
        <w:tc>
          <w:tcPr>
            <w:tcW w:w="1641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4A623C" w:rsidRPr="005C00A0" w:rsidTr="004A623C">
        <w:tc>
          <w:tcPr>
            <w:tcW w:w="818" w:type="dxa"/>
          </w:tcPr>
          <w:p w:rsidR="004A623C" w:rsidRPr="005C00A0" w:rsidRDefault="004A623C" w:rsidP="004A623C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๒.๒.๑</w:t>
            </w:r>
          </w:p>
        </w:tc>
        <w:tc>
          <w:tcPr>
            <w:tcW w:w="4624" w:type="dxa"/>
          </w:tcPr>
          <w:p w:rsidR="004A623C" w:rsidRPr="00C72AE5" w:rsidRDefault="004A623C" w:rsidP="004A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คุณภาพของแผนการจัดการเรียนรู้สู่การปฏิบัติ</w:t>
            </w:r>
          </w:p>
        </w:tc>
        <w:tc>
          <w:tcPr>
            <w:tcW w:w="907" w:type="dxa"/>
            <w:vAlign w:val="bottom"/>
          </w:tcPr>
          <w:p w:rsidR="004A623C" w:rsidRPr="005C00A0" w:rsidRDefault="004A623C" w:rsidP="004A62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vAlign w:val="bottom"/>
          </w:tcPr>
          <w:p w:rsidR="004A623C" w:rsidRPr="005C00A0" w:rsidRDefault="004A623C" w:rsidP="004A62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</w:tcPr>
          <w:p w:rsidR="004A623C" w:rsidRPr="005C00A0" w:rsidRDefault="004A623C" w:rsidP="004A623C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41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4A623C" w:rsidRPr="005C00A0" w:rsidTr="004A623C">
        <w:tc>
          <w:tcPr>
            <w:tcW w:w="818" w:type="dxa"/>
          </w:tcPr>
          <w:p w:rsidR="004A623C" w:rsidRPr="005C00A0" w:rsidRDefault="004A623C" w:rsidP="004A623C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๒.๒.๒</w:t>
            </w:r>
          </w:p>
        </w:tc>
        <w:tc>
          <w:tcPr>
            <w:tcW w:w="4624" w:type="dxa"/>
          </w:tcPr>
          <w:p w:rsidR="004A623C" w:rsidRPr="00C72AE5" w:rsidRDefault="004A623C" w:rsidP="004A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</w:t>
            </w:r>
          </w:p>
        </w:tc>
        <w:tc>
          <w:tcPr>
            <w:tcW w:w="907" w:type="dxa"/>
            <w:vAlign w:val="bottom"/>
          </w:tcPr>
          <w:p w:rsidR="004A623C" w:rsidRPr="005C00A0" w:rsidRDefault="004A623C" w:rsidP="004A62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vAlign w:val="bottom"/>
          </w:tcPr>
          <w:p w:rsidR="004A623C" w:rsidRPr="005C00A0" w:rsidRDefault="004A623C" w:rsidP="004A62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</w:tcPr>
          <w:p w:rsidR="004A623C" w:rsidRPr="005C00A0" w:rsidRDefault="004A623C" w:rsidP="004A623C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41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4A623C" w:rsidRPr="005C00A0" w:rsidTr="004A623C">
        <w:tc>
          <w:tcPr>
            <w:tcW w:w="818" w:type="dxa"/>
          </w:tcPr>
          <w:p w:rsidR="004A623C" w:rsidRPr="005C00A0" w:rsidRDefault="004A623C" w:rsidP="004A623C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๒.๒.๓</w:t>
            </w:r>
          </w:p>
        </w:tc>
        <w:tc>
          <w:tcPr>
            <w:tcW w:w="4624" w:type="dxa"/>
          </w:tcPr>
          <w:p w:rsidR="004A623C" w:rsidRPr="00C72AE5" w:rsidRDefault="004A623C" w:rsidP="004A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907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7" w:type="dxa"/>
            <w:vAlign w:val="bottom"/>
          </w:tcPr>
          <w:p w:rsidR="004A623C" w:rsidRPr="005C00A0" w:rsidRDefault="004A623C" w:rsidP="004A62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641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4A623C" w:rsidRPr="005C00A0" w:rsidTr="004A623C">
        <w:tc>
          <w:tcPr>
            <w:tcW w:w="818" w:type="dxa"/>
          </w:tcPr>
          <w:p w:rsidR="004A623C" w:rsidRPr="005C00A0" w:rsidRDefault="004A623C" w:rsidP="004A623C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๒.๒.๔</w:t>
            </w:r>
          </w:p>
        </w:tc>
        <w:tc>
          <w:tcPr>
            <w:tcW w:w="4624" w:type="dxa"/>
          </w:tcPr>
          <w:p w:rsidR="004A623C" w:rsidRPr="00C72AE5" w:rsidRDefault="004A623C" w:rsidP="004A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การบริหารจัดการชั้นเรียน</w:t>
            </w:r>
          </w:p>
        </w:tc>
        <w:tc>
          <w:tcPr>
            <w:tcW w:w="907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7" w:type="dxa"/>
            <w:vAlign w:val="bottom"/>
          </w:tcPr>
          <w:p w:rsidR="004A623C" w:rsidRPr="005C00A0" w:rsidRDefault="004A623C" w:rsidP="004A62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641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4A623C" w:rsidRPr="005C00A0" w:rsidTr="004A623C">
        <w:tc>
          <w:tcPr>
            <w:tcW w:w="818" w:type="dxa"/>
          </w:tcPr>
          <w:p w:rsidR="004A623C" w:rsidRPr="005C00A0" w:rsidRDefault="004A623C" w:rsidP="004A623C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๒.๒.๕</w:t>
            </w:r>
          </w:p>
        </w:tc>
        <w:tc>
          <w:tcPr>
            <w:tcW w:w="4624" w:type="dxa"/>
          </w:tcPr>
          <w:p w:rsidR="004A623C" w:rsidRPr="00C72AE5" w:rsidRDefault="004A623C" w:rsidP="004A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การพัฒนาตนเองและพัฒนาวิชาชีพ</w:t>
            </w:r>
          </w:p>
        </w:tc>
        <w:tc>
          <w:tcPr>
            <w:tcW w:w="907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7" w:type="dxa"/>
            <w:vAlign w:val="bottom"/>
          </w:tcPr>
          <w:p w:rsidR="004A623C" w:rsidRPr="005C00A0" w:rsidRDefault="004A623C" w:rsidP="004A62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641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4A623C" w:rsidRPr="005C00A0" w:rsidTr="004A623C">
        <w:tc>
          <w:tcPr>
            <w:tcW w:w="818" w:type="dxa"/>
          </w:tcPr>
          <w:p w:rsidR="004A623C" w:rsidRPr="005C00A0" w:rsidRDefault="004A623C" w:rsidP="004A623C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๒.๒.๖</w:t>
            </w:r>
          </w:p>
        </w:tc>
        <w:tc>
          <w:tcPr>
            <w:tcW w:w="4624" w:type="dxa"/>
          </w:tcPr>
          <w:p w:rsidR="004A623C" w:rsidRPr="00C72AE5" w:rsidRDefault="004A623C" w:rsidP="004A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การเข้าถึงระบบอินเทอร์เน็ตความเร็วสูงเพื่อการจัดการเรียนการสอนในชั้นเรียน</w:t>
            </w:r>
          </w:p>
        </w:tc>
        <w:tc>
          <w:tcPr>
            <w:tcW w:w="907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7" w:type="dxa"/>
            <w:vAlign w:val="bottom"/>
          </w:tcPr>
          <w:p w:rsidR="004A623C" w:rsidRPr="005C00A0" w:rsidRDefault="004A623C" w:rsidP="004A62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641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4A623C" w:rsidRPr="005C00A0" w:rsidTr="00F90656">
        <w:tc>
          <w:tcPr>
            <w:tcW w:w="5442" w:type="dxa"/>
            <w:gridSpan w:val="2"/>
          </w:tcPr>
          <w:p w:rsidR="004A623C" w:rsidRPr="004A623C" w:rsidRDefault="004A623C" w:rsidP="004A62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๒.๓  ด้านการบริหารจัดการ</w:t>
            </w:r>
          </w:p>
        </w:tc>
        <w:tc>
          <w:tcPr>
            <w:tcW w:w="907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7" w:type="dxa"/>
            <w:vAlign w:val="bottom"/>
          </w:tcPr>
          <w:p w:rsidR="004A623C" w:rsidRPr="005C00A0" w:rsidRDefault="004A623C" w:rsidP="004A62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641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4A623C" w:rsidRPr="005C00A0" w:rsidTr="004A623C">
        <w:tc>
          <w:tcPr>
            <w:tcW w:w="818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๒.๓.๑</w:t>
            </w:r>
          </w:p>
        </w:tc>
        <w:tc>
          <w:tcPr>
            <w:tcW w:w="4624" w:type="dxa"/>
          </w:tcPr>
          <w:p w:rsidR="004A623C" w:rsidRPr="00C72AE5" w:rsidRDefault="004A623C" w:rsidP="004A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การบริหารจัดการระบบข้อมูลสารสนเทศเพื่อการบริหารจัดการสถานศึกษา</w:t>
            </w:r>
          </w:p>
        </w:tc>
        <w:tc>
          <w:tcPr>
            <w:tcW w:w="907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7" w:type="dxa"/>
            <w:vAlign w:val="bottom"/>
          </w:tcPr>
          <w:p w:rsidR="004A623C" w:rsidRPr="005C00A0" w:rsidRDefault="004A623C" w:rsidP="004A62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641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4A623C" w:rsidRPr="005C00A0" w:rsidTr="004A623C">
        <w:tc>
          <w:tcPr>
            <w:tcW w:w="818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๒.๓.๒</w:t>
            </w:r>
          </w:p>
        </w:tc>
        <w:tc>
          <w:tcPr>
            <w:tcW w:w="4624" w:type="dxa"/>
          </w:tcPr>
          <w:p w:rsidR="004A623C" w:rsidRPr="00C72AE5" w:rsidRDefault="004A623C" w:rsidP="00AA1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อาคารสถานที่ ห้องเรียน ห้องปฏิบัติการ โรงฝึกงาน </w:t>
            </w:r>
          </w:p>
        </w:tc>
        <w:tc>
          <w:tcPr>
            <w:tcW w:w="907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7" w:type="dxa"/>
            <w:vAlign w:val="bottom"/>
          </w:tcPr>
          <w:p w:rsidR="004A623C" w:rsidRPr="005C00A0" w:rsidRDefault="004A623C" w:rsidP="004A62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641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4A623C" w:rsidRPr="005C00A0" w:rsidTr="004A623C">
        <w:tc>
          <w:tcPr>
            <w:tcW w:w="818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๒.๓.๓</w:t>
            </w:r>
          </w:p>
        </w:tc>
        <w:tc>
          <w:tcPr>
            <w:tcW w:w="4624" w:type="dxa"/>
          </w:tcPr>
          <w:p w:rsidR="004A623C" w:rsidRPr="00C72AE5" w:rsidRDefault="004A623C" w:rsidP="004A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ระบบสาธารณูปโภคพื้นฐาน</w:t>
            </w:r>
          </w:p>
        </w:tc>
        <w:tc>
          <w:tcPr>
            <w:tcW w:w="907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7" w:type="dxa"/>
            <w:vAlign w:val="bottom"/>
          </w:tcPr>
          <w:p w:rsidR="004A623C" w:rsidRPr="005C00A0" w:rsidRDefault="004A623C" w:rsidP="004A62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641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4A623C" w:rsidRPr="005C00A0" w:rsidTr="004A623C">
        <w:tc>
          <w:tcPr>
            <w:tcW w:w="818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๒.๓.๔</w:t>
            </w:r>
          </w:p>
        </w:tc>
        <w:tc>
          <w:tcPr>
            <w:tcW w:w="4624" w:type="dxa"/>
          </w:tcPr>
          <w:p w:rsidR="004A623C" w:rsidRPr="00C72AE5" w:rsidRDefault="004A623C" w:rsidP="004A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แหล่งเรียนรู้และศูนย์</w:t>
            </w:r>
            <w:proofErr w:type="spellStart"/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</w:t>
            </w:r>
          </w:p>
        </w:tc>
        <w:tc>
          <w:tcPr>
            <w:tcW w:w="907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7" w:type="dxa"/>
            <w:vAlign w:val="bottom"/>
          </w:tcPr>
          <w:p w:rsidR="004A623C" w:rsidRPr="005C00A0" w:rsidRDefault="004A623C" w:rsidP="004A62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641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4A623C" w:rsidRPr="005C00A0" w:rsidTr="004A623C">
        <w:tc>
          <w:tcPr>
            <w:tcW w:w="818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๒.๓.๕</w:t>
            </w:r>
          </w:p>
        </w:tc>
        <w:tc>
          <w:tcPr>
            <w:tcW w:w="4624" w:type="dxa"/>
          </w:tcPr>
          <w:p w:rsidR="004A623C" w:rsidRPr="00C72AE5" w:rsidRDefault="004A623C" w:rsidP="004A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ระบบอินเทอร์เน็ตความเร็วสูงเพื่อการใช้งานด้านสารสนเทศภายในสถานศึกษา</w:t>
            </w:r>
          </w:p>
        </w:tc>
        <w:tc>
          <w:tcPr>
            <w:tcW w:w="907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7" w:type="dxa"/>
            <w:vAlign w:val="bottom"/>
          </w:tcPr>
          <w:p w:rsidR="004A623C" w:rsidRPr="005C00A0" w:rsidRDefault="004A623C" w:rsidP="004A62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</w:tcPr>
          <w:p w:rsidR="004A623C" w:rsidRPr="005C00A0" w:rsidRDefault="004A623C" w:rsidP="004A623C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641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4A623C" w:rsidRPr="005C00A0" w:rsidTr="00F90656">
        <w:tc>
          <w:tcPr>
            <w:tcW w:w="5442" w:type="dxa"/>
            <w:gridSpan w:val="2"/>
          </w:tcPr>
          <w:p w:rsidR="004A623C" w:rsidRPr="004A623C" w:rsidRDefault="004A623C" w:rsidP="004A62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๒.๔  ด้านการนำนโยบายสู่การปฏิบัติ</w:t>
            </w:r>
          </w:p>
        </w:tc>
        <w:tc>
          <w:tcPr>
            <w:tcW w:w="907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7" w:type="dxa"/>
            <w:vAlign w:val="bottom"/>
          </w:tcPr>
          <w:p w:rsidR="004A623C" w:rsidRPr="005C00A0" w:rsidRDefault="004A623C" w:rsidP="004A62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</w:tcPr>
          <w:p w:rsidR="004A623C" w:rsidRPr="005C00A0" w:rsidRDefault="004A623C" w:rsidP="004A623C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641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4A623C" w:rsidRPr="005C00A0" w:rsidTr="00F90656">
        <w:tc>
          <w:tcPr>
            <w:tcW w:w="818" w:type="dxa"/>
          </w:tcPr>
          <w:p w:rsidR="004A623C" w:rsidRPr="00C72AE5" w:rsidRDefault="000407A7" w:rsidP="004A62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๒.๔.๑</w:t>
            </w:r>
          </w:p>
        </w:tc>
        <w:tc>
          <w:tcPr>
            <w:tcW w:w="4624" w:type="dxa"/>
          </w:tcPr>
          <w:p w:rsidR="004A623C" w:rsidRPr="00C72AE5" w:rsidRDefault="004A623C" w:rsidP="004A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การจัดการอาชีวศึกษาระทวิภาคี</w:t>
            </w:r>
          </w:p>
        </w:tc>
        <w:tc>
          <w:tcPr>
            <w:tcW w:w="907" w:type="dxa"/>
          </w:tcPr>
          <w:p w:rsidR="004A623C" w:rsidRPr="00C72AE5" w:rsidRDefault="004A623C" w:rsidP="004A62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7" w:type="dxa"/>
            <w:vAlign w:val="bottom"/>
          </w:tcPr>
          <w:p w:rsidR="004A623C" w:rsidRPr="005C00A0" w:rsidRDefault="004A623C" w:rsidP="004A62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</w:tcPr>
          <w:p w:rsidR="004A623C" w:rsidRPr="005C00A0" w:rsidRDefault="004A623C" w:rsidP="004A623C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641" w:type="dxa"/>
          </w:tcPr>
          <w:p w:rsidR="004A623C" w:rsidRPr="005C00A0" w:rsidRDefault="004A623C" w:rsidP="004A623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4A623C" w:rsidRPr="005C00A0" w:rsidRDefault="004A623C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0AF3" w:rsidRPr="00B00AF3" w:rsidRDefault="00B00AF3" w:rsidP="00B00AF3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4A623C">
        <w:rPr>
          <w:rFonts w:ascii="TH SarabunIT๙" w:eastAsia="Angsana New" w:hAnsi="TH SarabunIT๙" w:cs="TH SarabunIT๙"/>
          <w:sz w:val="32"/>
          <w:szCs w:val="32"/>
          <w:cs/>
        </w:rPr>
        <w:t xml:space="preserve">ตารางที่ </w:t>
      </w:r>
      <w:r w:rsidRPr="004A623C">
        <w:rPr>
          <w:rFonts w:ascii="TH SarabunIT๙" w:eastAsia="Arial" w:hAnsi="TH SarabunIT๙" w:cs="TH SarabunIT๙"/>
          <w:sz w:val="32"/>
          <w:szCs w:val="32"/>
          <w:cs/>
        </w:rPr>
        <w:t>๒</w:t>
      </w:r>
      <w:r w:rsidRPr="005C00A0">
        <w:rPr>
          <w:rFonts w:ascii="TH SarabunIT๙" w:eastAsia="Arial" w:hAnsi="TH SarabunIT๙" w:cs="TH SarabunIT๙"/>
          <w:b/>
          <w:sz w:val="32"/>
          <w:szCs w:val="32"/>
          <w:cs/>
        </w:rPr>
        <w:t xml:space="preserve"> </w:t>
      </w:r>
      <w:r w:rsidRPr="005C00A0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</w:t>
      </w:r>
      <w:r w:rsidR="00D4055B">
        <w:rPr>
          <w:rFonts w:ascii="TH SarabunIT๙" w:eastAsia="Angsana New" w:hAnsi="TH SarabunIT๙" w:cs="TH SarabunIT๙" w:hint="cs"/>
          <w:sz w:val="32"/>
          <w:szCs w:val="32"/>
          <w:cs/>
        </w:rPr>
        <w:t>มาตรฐานที่ ๒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(ต่อ)</w:t>
      </w:r>
    </w:p>
    <w:p w:rsidR="0029354D" w:rsidRPr="00D4055B" w:rsidRDefault="0029354D" w:rsidP="0029354D">
      <w:pPr>
        <w:spacing w:after="0" w:line="240" w:lineRule="auto"/>
        <w:rPr>
          <w:rFonts w:ascii="TH SarabunIT๙" w:eastAsia="Angsana New" w:hAnsi="TH SarabunIT๙" w:cs="TH SarabunIT๙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1"/>
        <w:gridCol w:w="4844"/>
        <w:gridCol w:w="911"/>
        <w:gridCol w:w="991"/>
        <w:gridCol w:w="1130"/>
        <w:gridCol w:w="1689"/>
      </w:tblGrid>
      <w:tr w:rsidR="0029354D" w:rsidRPr="005C00A0" w:rsidTr="00194EF6">
        <w:tc>
          <w:tcPr>
            <w:tcW w:w="751" w:type="dxa"/>
            <w:vMerge w:val="restart"/>
            <w:shd w:val="clear" w:color="auto" w:fill="D99594" w:themeFill="accent2" w:themeFillTint="99"/>
          </w:tcPr>
          <w:p w:rsidR="0029354D" w:rsidRPr="005C00A0" w:rsidRDefault="00A362BB" w:rsidP="0014136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844" w:type="dxa"/>
            <w:vMerge w:val="restart"/>
            <w:shd w:val="clear" w:color="auto" w:fill="D99594" w:themeFill="accent2" w:themeFillTint="99"/>
          </w:tcPr>
          <w:p w:rsidR="0029354D" w:rsidRPr="005C00A0" w:rsidRDefault="0029354D" w:rsidP="0014136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902" w:type="dxa"/>
            <w:gridSpan w:val="2"/>
            <w:shd w:val="clear" w:color="auto" w:fill="D99594" w:themeFill="accent2" w:themeFillTint="99"/>
          </w:tcPr>
          <w:p w:rsidR="0029354D" w:rsidRPr="005C00A0" w:rsidRDefault="0029354D" w:rsidP="0014136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30" w:type="dxa"/>
            <w:vMerge w:val="restart"/>
            <w:shd w:val="clear" w:color="auto" w:fill="D99594" w:themeFill="accent2" w:themeFillTint="99"/>
          </w:tcPr>
          <w:p w:rsidR="0029354D" w:rsidRPr="005C00A0" w:rsidRDefault="0029354D" w:rsidP="0014136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  <w:p w:rsidR="0029354D" w:rsidRPr="005C00A0" w:rsidRDefault="0029354D" w:rsidP="0010581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105817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46</w:t>
            </w: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89" w:type="dxa"/>
            <w:vMerge w:val="restart"/>
            <w:shd w:val="clear" w:color="auto" w:fill="D99594" w:themeFill="accent2" w:themeFillTint="99"/>
          </w:tcPr>
          <w:p w:rsidR="0029354D" w:rsidRPr="005C00A0" w:rsidRDefault="0029354D" w:rsidP="0014136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คะแนนที่ได้จาก</w:t>
            </w:r>
          </w:p>
          <w:p w:rsidR="0029354D" w:rsidRPr="005C00A0" w:rsidRDefault="0029354D" w:rsidP="0014136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29354D" w:rsidRPr="005C00A0" w:rsidRDefault="0029354D" w:rsidP="0014136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(ค่าน้ำหนัก</w:t>
            </w: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X</w:t>
            </w: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29354D" w:rsidRPr="005C00A0" w:rsidTr="00194EF6">
        <w:tc>
          <w:tcPr>
            <w:tcW w:w="751" w:type="dxa"/>
            <w:vMerge/>
          </w:tcPr>
          <w:p w:rsidR="0029354D" w:rsidRPr="005C00A0" w:rsidRDefault="0029354D" w:rsidP="0014136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4" w:type="dxa"/>
            <w:vMerge/>
          </w:tcPr>
          <w:p w:rsidR="0029354D" w:rsidRPr="005C00A0" w:rsidRDefault="0029354D" w:rsidP="0014136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D99594" w:themeFill="accent2" w:themeFillTint="99"/>
          </w:tcPr>
          <w:p w:rsidR="0029354D" w:rsidRPr="005C00A0" w:rsidRDefault="0029354D" w:rsidP="0014136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1" w:type="dxa"/>
            <w:shd w:val="clear" w:color="auto" w:fill="D99594" w:themeFill="accent2" w:themeFillTint="99"/>
          </w:tcPr>
          <w:p w:rsidR="0029354D" w:rsidRPr="005C00A0" w:rsidRDefault="0029354D" w:rsidP="0014136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130" w:type="dxa"/>
            <w:vMerge/>
          </w:tcPr>
          <w:p w:rsidR="0029354D" w:rsidRPr="005C00A0" w:rsidRDefault="0029354D" w:rsidP="0014136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9" w:type="dxa"/>
            <w:vMerge/>
          </w:tcPr>
          <w:p w:rsidR="0029354D" w:rsidRPr="005C00A0" w:rsidRDefault="0029354D" w:rsidP="0014136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9354D" w:rsidRPr="005C00A0" w:rsidTr="0014136C">
        <w:tc>
          <w:tcPr>
            <w:tcW w:w="8627" w:type="dxa"/>
            <w:gridSpan w:val="5"/>
          </w:tcPr>
          <w:p w:rsidR="0029354D" w:rsidRPr="005C00A0" w:rsidRDefault="0029354D" w:rsidP="0014136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ผลรวมคะแนนที่ได้จากการประเมิน</w:t>
            </w:r>
          </w:p>
        </w:tc>
        <w:tc>
          <w:tcPr>
            <w:tcW w:w="1689" w:type="dxa"/>
          </w:tcPr>
          <w:p w:rsidR="0029354D" w:rsidRPr="005C00A0" w:rsidRDefault="0029354D" w:rsidP="0014136C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9354D" w:rsidRPr="005C00A0" w:rsidTr="0014136C">
        <w:tc>
          <w:tcPr>
            <w:tcW w:w="8627" w:type="dxa"/>
            <w:gridSpan w:val="5"/>
          </w:tcPr>
          <w:p w:rsidR="00000BE8" w:rsidRDefault="0029354D" w:rsidP="00000BE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ร้อยละของคะแนน ด้านที่</w:t>
            </w:r>
            <w:r w:rsidRPr="005C00A0">
              <w:rPr>
                <w:rFonts w:ascii="TH SarabunIT๙" w:eastAsia="Arial" w:hAnsi="TH SarabunIT๙" w:cs="TH SarabunIT๙"/>
                <w:sz w:val="32"/>
                <w:szCs w:val="32"/>
              </w:rPr>
              <w:t xml:space="preserve"> </w:t>
            </w:r>
            <w:r w:rsidRPr="005C00A0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๑ </w:t>
            </w:r>
            <w:r w:rsidRPr="005C00A0">
              <w:rPr>
                <w:rFonts w:ascii="TH SarabunIT๙" w:eastAsia="Arial" w:hAnsi="TH SarabunIT๙" w:cs="TH SarabunIT๙"/>
                <w:sz w:val="32"/>
                <w:szCs w:val="32"/>
              </w:rPr>
              <w:t>=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</w:t>
            </w:r>
            <w:r w:rsidRPr="00B56B5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ผลรวมคะแนนที่ได้ </w:t>
            </w:r>
            <w:r w:rsidRPr="00B56B5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x </w:t>
            </w:r>
            <w:r w:rsidRPr="00B56B5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๑๐๐</w:t>
            </w:r>
          </w:p>
          <w:p w:rsidR="0029354D" w:rsidRPr="005C00A0" w:rsidRDefault="00000BE8" w:rsidP="00000BE8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30023DB" wp14:editId="076C458E">
                      <wp:simplePos x="0" y="0"/>
                      <wp:positionH relativeFrom="column">
                        <wp:posOffset>1769610</wp:posOffset>
                      </wp:positionH>
                      <wp:positionV relativeFrom="paragraph">
                        <wp:posOffset>4445</wp:posOffset>
                      </wp:positionV>
                      <wp:extent cx="1335932" cy="0"/>
                      <wp:effectExtent l="0" t="0" r="17145" b="19050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59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85F9182" id="ตัวเชื่อมต่อตรง 16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35pt,.35pt" to="244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" strokecolor="black [3213]"/>
                  </w:pict>
                </mc:Fallback>
              </mc:AlternateConten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                           </w:t>
            </w:r>
            <w:r w:rsidR="0029354D"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  <w:r w:rsidR="00D44AA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</w:t>
            </w:r>
            <w:r w:rsidR="00B2589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689" w:type="dxa"/>
          </w:tcPr>
          <w:p w:rsidR="0029354D" w:rsidRPr="005C00A0" w:rsidRDefault="0029354D" w:rsidP="0029354D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AAB5CB" wp14:editId="100D295B">
                      <wp:simplePos x="0" y="0"/>
                      <wp:positionH relativeFrom="column">
                        <wp:posOffset>-3976</wp:posOffset>
                      </wp:positionH>
                      <wp:positionV relativeFrom="paragraph">
                        <wp:posOffset>231996</wp:posOffset>
                      </wp:positionV>
                      <wp:extent cx="763326" cy="0"/>
                      <wp:effectExtent l="0" t="0" r="36830" b="19050"/>
                      <wp:wrapNone/>
                      <wp:docPr id="6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332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B81D84" id="Straight Connector 7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8.25pt" to="59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.............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x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๑๐๐</w:t>
            </w:r>
          </w:p>
          <w:p w:rsidR="0029354D" w:rsidRPr="005C00A0" w:rsidRDefault="0029354D" w:rsidP="0029354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  <w:r w:rsidR="00B2589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๐๕</w:t>
            </w:r>
          </w:p>
          <w:p w:rsidR="0029354D" w:rsidRPr="005C00A0" w:rsidRDefault="0029354D" w:rsidP="0029354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=.......................</w:t>
            </w:r>
          </w:p>
        </w:tc>
      </w:tr>
      <w:tr w:rsidR="0029354D" w:rsidRPr="005C00A0" w:rsidTr="0014136C">
        <w:tc>
          <w:tcPr>
            <w:tcW w:w="10316" w:type="dxa"/>
            <w:gridSpan w:val="6"/>
          </w:tcPr>
          <w:p w:rsidR="0029354D" w:rsidRPr="005C00A0" w:rsidRDefault="0029354D" w:rsidP="0029354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สรุป ระดับคุณภาพระดับแผนกวิชา</w:t>
            </w:r>
            <w:r w:rsidR="00D44AAF" w:rsidRPr="005C00A0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 ๒  การจัดการอาชีวศึกษา</w:t>
            </w:r>
          </w:p>
          <w:p w:rsidR="0029354D" w:rsidRPr="005C00A0" w:rsidRDefault="0029354D" w:rsidP="0029354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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ยอดเยี่ยม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ร้อยละ ๘๐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ขึ้นไป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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ดีเลิศ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ร้อยละ ๗๐.๐๐ </w:t>
            </w:r>
            <w:r w:rsidRPr="005C00A0">
              <w:rPr>
                <w:rFonts w:ascii="TH SarabunIT๙" w:eastAsia="Arial" w:hAnsi="TH SarabunIT๙" w:cs="TH SarabunIT๙"/>
                <w:sz w:val="32"/>
                <w:szCs w:val="32"/>
              </w:rPr>
              <w:t>–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๗๙.๙๙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 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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ดี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ร้อยละ ๖๐.๐๐ – ๖๙.๙๙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</w:p>
          <w:p w:rsidR="0029354D" w:rsidRPr="005C00A0" w:rsidRDefault="0029354D" w:rsidP="0029354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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ปานกลาง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ร้อยละ ๕๐.๐๐ </w:t>
            </w:r>
            <w:r w:rsidRPr="005C00A0">
              <w:rPr>
                <w:rFonts w:ascii="TH SarabunIT๙" w:eastAsia="Arial" w:hAnsi="TH SarabunIT๙" w:cs="TH SarabunIT๙"/>
                <w:sz w:val="32"/>
                <w:szCs w:val="32"/>
              </w:rPr>
              <w:t>–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๕๙.๙๙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  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 </w:t>
            </w:r>
            <w:proofErr w:type="spellStart"/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กําลัง</w:t>
            </w:r>
            <w:proofErr w:type="spellEnd"/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พัฒนา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น้อยกว่าร้อยละ ๕๐.๐๐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</w:p>
        </w:tc>
      </w:tr>
    </w:tbl>
    <w:p w:rsidR="0029354D" w:rsidRDefault="0029354D" w:rsidP="00952E1F">
      <w:pPr>
        <w:rPr>
          <w:rFonts w:ascii="TH SarabunIT๙" w:hAnsi="TH SarabunIT๙" w:cs="TH SarabunIT๙"/>
          <w:sz w:val="32"/>
          <w:szCs w:val="32"/>
        </w:rPr>
      </w:pPr>
    </w:p>
    <w:p w:rsidR="0029354D" w:rsidRDefault="0029354D" w:rsidP="00952E1F">
      <w:pPr>
        <w:rPr>
          <w:rFonts w:ascii="TH SarabunIT๙" w:hAnsi="TH SarabunIT๙" w:cs="TH SarabunIT๙"/>
          <w:sz w:val="32"/>
          <w:szCs w:val="32"/>
        </w:rPr>
      </w:pPr>
    </w:p>
    <w:p w:rsidR="0029354D" w:rsidRDefault="0029354D" w:rsidP="00952E1F">
      <w:pPr>
        <w:rPr>
          <w:rFonts w:ascii="TH SarabunIT๙" w:hAnsi="TH SarabunIT๙" w:cs="TH SarabunIT๙"/>
          <w:sz w:val="32"/>
          <w:szCs w:val="32"/>
        </w:rPr>
      </w:pPr>
    </w:p>
    <w:p w:rsidR="0029354D" w:rsidRDefault="0029354D" w:rsidP="00952E1F">
      <w:pPr>
        <w:rPr>
          <w:rFonts w:ascii="TH SarabunIT๙" w:hAnsi="TH SarabunIT๙" w:cs="TH SarabunIT๙"/>
          <w:sz w:val="32"/>
          <w:szCs w:val="32"/>
        </w:rPr>
      </w:pPr>
    </w:p>
    <w:p w:rsidR="0029354D" w:rsidRDefault="0029354D" w:rsidP="00952E1F">
      <w:pPr>
        <w:rPr>
          <w:rFonts w:ascii="TH SarabunIT๙" w:hAnsi="TH SarabunIT๙" w:cs="TH SarabunIT๙"/>
          <w:sz w:val="32"/>
          <w:szCs w:val="32"/>
        </w:rPr>
      </w:pPr>
    </w:p>
    <w:p w:rsidR="0029354D" w:rsidRDefault="0029354D" w:rsidP="00952E1F">
      <w:pPr>
        <w:rPr>
          <w:rFonts w:ascii="TH SarabunIT๙" w:hAnsi="TH SarabunIT๙" w:cs="TH SarabunIT๙"/>
          <w:sz w:val="32"/>
          <w:szCs w:val="32"/>
        </w:rPr>
      </w:pPr>
    </w:p>
    <w:p w:rsidR="0029354D" w:rsidRDefault="0029354D" w:rsidP="00952E1F">
      <w:pPr>
        <w:rPr>
          <w:rFonts w:ascii="TH SarabunIT๙" w:hAnsi="TH SarabunIT๙" w:cs="TH SarabunIT๙"/>
          <w:sz w:val="32"/>
          <w:szCs w:val="32"/>
        </w:rPr>
      </w:pPr>
    </w:p>
    <w:p w:rsidR="0029354D" w:rsidRDefault="0029354D" w:rsidP="00952E1F">
      <w:pPr>
        <w:rPr>
          <w:rFonts w:ascii="TH SarabunIT๙" w:hAnsi="TH SarabunIT๙" w:cs="TH SarabunIT๙"/>
          <w:sz w:val="32"/>
          <w:szCs w:val="32"/>
        </w:rPr>
      </w:pPr>
    </w:p>
    <w:p w:rsidR="0029354D" w:rsidRDefault="0029354D" w:rsidP="00952E1F">
      <w:pPr>
        <w:rPr>
          <w:rFonts w:ascii="TH SarabunIT๙" w:hAnsi="TH SarabunIT๙" w:cs="TH SarabunIT๙"/>
          <w:sz w:val="32"/>
          <w:szCs w:val="32"/>
        </w:rPr>
      </w:pPr>
    </w:p>
    <w:p w:rsidR="0029354D" w:rsidRDefault="0029354D" w:rsidP="00952E1F">
      <w:pPr>
        <w:rPr>
          <w:rFonts w:ascii="TH SarabunIT๙" w:hAnsi="TH SarabunIT๙" w:cs="TH SarabunIT๙"/>
          <w:sz w:val="32"/>
          <w:szCs w:val="32"/>
        </w:rPr>
      </w:pPr>
    </w:p>
    <w:p w:rsidR="0029354D" w:rsidRDefault="0029354D" w:rsidP="00952E1F">
      <w:pPr>
        <w:rPr>
          <w:rFonts w:ascii="TH SarabunIT๙" w:hAnsi="TH SarabunIT๙" w:cs="TH SarabunIT๙"/>
          <w:sz w:val="32"/>
          <w:szCs w:val="32"/>
        </w:rPr>
      </w:pPr>
    </w:p>
    <w:p w:rsidR="0029354D" w:rsidRDefault="0029354D" w:rsidP="00952E1F">
      <w:pPr>
        <w:rPr>
          <w:rFonts w:ascii="TH SarabunIT๙" w:hAnsi="TH SarabunIT๙" w:cs="TH SarabunIT๙"/>
          <w:sz w:val="32"/>
          <w:szCs w:val="32"/>
        </w:rPr>
      </w:pPr>
    </w:p>
    <w:p w:rsidR="0029354D" w:rsidRDefault="0029354D" w:rsidP="00952E1F">
      <w:pPr>
        <w:rPr>
          <w:rFonts w:ascii="TH SarabunIT๙" w:hAnsi="TH SarabunIT๙" w:cs="TH SarabunIT๙"/>
          <w:sz w:val="32"/>
          <w:szCs w:val="32"/>
        </w:rPr>
      </w:pPr>
    </w:p>
    <w:p w:rsidR="0063223E" w:rsidRDefault="0063223E" w:rsidP="00952E1F">
      <w:pPr>
        <w:rPr>
          <w:rFonts w:ascii="TH SarabunIT๙" w:hAnsi="TH SarabunIT๙" w:cs="TH SarabunIT๙"/>
          <w:sz w:val="32"/>
          <w:szCs w:val="32"/>
        </w:rPr>
      </w:pPr>
    </w:p>
    <w:p w:rsidR="00952E1F" w:rsidRPr="005C00A0" w:rsidRDefault="00826A10" w:rsidP="00952E1F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194EF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="00952E1F" w:rsidRPr="00194EF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52E1F" w:rsidRPr="00194EF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52E1F" w:rsidRPr="00194E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มาตรฐาน</w:t>
      </w:r>
      <w:r w:rsidR="00952E1F" w:rsidRPr="005C00A0">
        <w:rPr>
          <w:rFonts w:ascii="TH SarabunIT๙" w:hAnsi="TH SarabunIT๙" w:cs="TH SarabunIT๙"/>
          <w:b/>
          <w:bCs/>
          <w:sz w:val="32"/>
          <w:szCs w:val="32"/>
          <w:cs/>
        </w:rPr>
        <w:t>ที่ ๓  การสร้างสังคมแห่งความรู้</w:t>
      </w:r>
      <w:r w:rsidR="00952E1F" w:rsidRPr="005C00A0">
        <w:rPr>
          <w:rFonts w:ascii="TH SarabunIT๙" w:eastAsia="Angsana New" w:hAnsi="TH SarabunIT๙" w:cs="TH SarabunIT๙"/>
          <w:sz w:val="32"/>
          <w:szCs w:val="32"/>
          <w:cs/>
        </w:rPr>
        <w:tab/>
        <w:t>ปรากฏผลดังตารางที่ ๓</w:t>
      </w:r>
    </w:p>
    <w:p w:rsidR="00952E1F" w:rsidRPr="005C00A0" w:rsidRDefault="00952E1F" w:rsidP="00952E1F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A623C">
        <w:rPr>
          <w:rFonts w:ascii="TH SarabunIT๙" w:eastAsia="Angsana New" w:hAnsi="TH SarabunIT๙" w:cs="TH SarabunIT๙"/>
          <w:sz w:val="32"/>
          <w:szCs w:val="32"/>
          <w:cs/>
        </w:rPr>
        <w:t>ตารางที่</w:t>
      </w:r>
      <w:r w:rsidRPr="004A623C">
        <w:rPr>
          <w:rFonts w:ascii="TH SarabunIT๙" w:eastAsia="Arial" w:hAnsi="TH SarabunIT๙" w:cs="TH SarabunIT๙"/>
          <w:sz w:val="32"/>
          <w:szCs w:val="32"/>
        </w:rPr>
        <w:t xml:space="preserve"> </w:t>
      </w:r>
      <w:r w:rsidRPr="004A623C">
        <w:rPr>
          <w:rFonts w:ascii="TH SarabunIT๙" w:eastAsia="Arial" w:hAnsi="TH SarabunIT๙" w:cs="TH SarabunIT๙"/>
          <w:sz w:val="32"/>
          <w:szCs w:val="32"/>
          <w:cs/>
        </w:rPr>
        <w:t>๓</w:t>
      </w:r>
      <w:r w:rsidRPr="005C00A0">
        <w:rPr>
          <w:rFonts w:ascii="TH SarabunIT๙" w:eastAsia="Angsana New" w:hAnsi="TH SarabunIT๙" w:cs="TH SarabunIT๙"/>
          <w:sz w:val="32"/>
          <w:szCs w:val="32"/>
          <w:cs/>
        </w:rPr>
        <w:t xml:space="preserve"> ผลการประเมิน</w:t>
      </w:r>
      <w:r w:rsidR="002262F9">
        <w:rPr>
          <w:rFonts w:ascii="TH SarabunIT๙" w:eastAsia="Angsana New" w:hAnsi="TH SarabunIT๙" w:cs="TH SarabunIT๙" w:hint="cs"/>
          <w:sz w:val="32"/>
          <w:szCs w:val="32"/>
          <w:cs/>
        </w:rPr>
        <w:t>มาตรฐานที่ 3</w:t>
      </w:r>
    </w:p>
    <w:p w:rsidR="00425F1F" w:rsidRPr="00194EF6" w:rsidRDefault="00425F1F" w:rsidP="00F4252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1"/>
        <w:gridCol w:w="4650"/>
        <w:gridCol w:w="908"/>
        <w:gridCol w:w="988"/>
        <w:gridCol w:w="1117"/>
        <w:gridCol w:w="1676"/>
      </w:tblGrid>
      <w:tr w:rsidR="0073397B" w:rsidRPr="005C00A0" w:rsidTr="000407A7">
        <w:tc>
          <w:tcPr>
            <w:tcW w:w="751" w:type="dxa"/>
            <w:vMerge w:val="restart"/>
            <w:shd w:val="clear" w:color="auto" w:fill="95B3D7" w:themeFill="accent1" w:themeFillTint="99"/>
          </w:tcPr>
          <w:p w:rsidR="0073397B" w:rsidRPr="005C00A0" w:rsidRDefault="00A362BB" w:rsidP="00425F1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650" w:type="dxa"/>
            <w:vMerge w:val="restart"/>
            <w:shd w:val="clear" w:color="auto" w:fill="95B3D7" w:themeFill="accent1" w:themeFillTint="99"/>
          </w:tcPr>
          <w:p w:rsidR="0073397B" w:rsidRPr="005C00A0" w:rsidRDefault="0073397B" w:rsidP="00425F1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896" w:type="dxa"/>
            <w:gridSpan w:val="2"/>
            <w:shd w:val="clear" w:color="auto" w:fill="95B3D7" w:themeFill="accent1" w:themeFillTint="99"/>
          </w:tcPr>
          <w:p w:rsidR="0073397B" w:rsidRPr="005C00A0" w:rsidRDefault="0073397B" w:rsidP="00425F1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17" w:type="dxa"/>
            <w:vMerge w:val="restart"/>
            <w:shd w:val="clear" w:color="auto" w:fill="95B3D7" w:themeFill="accent1" w:themeFillTint="99"/>
          </w:tcPr>
          <w:p w:rsidR="0073397B" w:rsidRPr="005C00A0" w:rsidRDefault="0073397B" w:rsidP="00425F1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  <w:p w:rsidR="0073397B" w:rsidRPr="005C00A0" w:rsidRDefault="0029354D" w:rsidP="00425F1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0407A7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="0073397B"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76" w:type="dxa"/>
            <w:vMerge w:val="restart"/>
            <w:shd w:val="clear" w:color="auto" w:fill="95B3D7" w:themeFill="accent1" w:themeFillTint="99"/>
          </w:tcPr>
          <w:p w:rsidR="0073397B" w:rsidRPr="005C00A0" w:rsidRDefault="0073397B" w:rsidP="00425F1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คะแนนที่ได้จาก</w:t>
            </w:r>
          </w:p>
          <w:p w:rsidR="0073397B" w:rsidRPr="005C00A0" w:rsidRDefault="0073397B" w:rsidP="00425F1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73397B" w:rsidRPr="005C00A0" w:rsidRDefault="0073397B" w:rsidP="00425F1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(ค่าน้ำหนัก</w:t>
            </w: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X</w:t>
            </w: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73397B" w:rsidRPr="005C00A0" w:rsidTr="000407A7">
        <w:tc>
          <w:tcPr>
            <w:tcW w:w="751" w:type="dxa"/>
            <w:vMerge/>
          </w:tcPr>
          <w:p w:rsidR="0073397B" w:rsidRPr="005C00A0" w:rsidRDefault="0073397B" w:rsidP="00425F1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50" w:type="dxa"/>
            <w:vMerge/>
          </w:tcPr>
          <w:p w:rsidR="0073397B" w:rsidRPr="005C00A0" w:rsidRDefault="0073397B" w:rsidP="00425F1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95B3D7" w:themeFill="accent1" w:themeFillTint="99"/>
          </w:tcPr>
          <w:p w:rsidR="0073397B" w:rsidRPr="005C00A0" w:rsidRDefault="0073397B" w:rsidP="00425F1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88" w:type="dxa"/>
            <w:shd w:val="clear" w:color="auto" w:fill="95B3D7" w:themeFill="accent1" w:themeFillTint="99"/>
          </w:tcPr>
          <w:p w:rsidR="0073397B" w:rsidRPr="005C00A0" w:rsidRDefault="0073397B" w:rsidP="00425F1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117" w:type="dxa"/>
            <w:vMerge/>
          </w:tcPr>
          <w:p w:rsidR="0073397B" w:rsidRPr="005C00A0" w:rsidRDefault="0073397B" w:rsidP="00425F1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vMerge/>
          </w:tcPr>
          <w:p w:rsidR="0073397B" w:rsidRPr="005C00A0" w:rsidRDefault="0073397B" w:rsidP="00425F1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07A7" w:rsidRPr="005C00A0" w:rsidTr="00F90656">
        <w:tc>
          <w:tcPr>
            <w:tcW w:w="7297" w:type="dxa"/>
            <w:gridSpan w:val="4"/>
          </w:tcPr>
          <w:p w:rsidR="000407A7" w:rsidRPr="005C00A0" w:rsidRDefault="000407A7" w:rsidP="00425F1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A62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 </w:t>
            </w:r>
            <w:r w:rsidRPr="004A62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4A62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การสร้างสังคมแห่งความรู้</w:t>
            </w:r>
          </w:p>
        </w:tc>
        <w:tc>
          <w:tcPr>
            <w:tcW w:w="1117" w:type="dxa"/>
          </w:tcPr>
          <w:p w:rsidR="000407A7" w:rsidRPr="005C00A0" w:rsidRDefault="000407A7" w:rsidP="00425F1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76" w:type="dxa"/>
          </w:tcPr>
          <w:p w:rsidR="000407A7" w:rsidRPr="005C00A0" w:rsidRDefault="000407A7" w:rsidP="00425F1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0407A7" w:rsidRPr="005C00A0" w:rsidTr="00F90656">
        <w:tc>
          <w:tcPr>
            <w:tcW w:w="5401" w:type="dxa"/>
            <w:gridSpan w:val="2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๓.๑  ด้านความร่วมมือในการสร้างสังคมแห่งการเรียนรู้</w:t>
            </w:r>
          </w:p>
        </w:tc>
        <w:tc>
          <w:tcPr>
            <w:tcW w:w="908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0407A7" w:rsidRPr="00C72AE5" w:rsidRDefault="000407A7" w:rsidP="000407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676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0407A7" w:rsidRPr="005C00A0" w:rsidTr="000407A7">
        <w:tc>
          <w:tcPr>
            <w:tcW w:w="751" w:type="dxa"/>
          </w:tcPr>
          <w:p w:rsidR="000407A7" w:rsidRPr="005C00A0" w:rsidRDefault="000407A7" w:rsidP="000407A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๓.๑.๑</w:t>
            </w:r>
          </w:p>
        </w:tc>
        <w:tc>
          <w:tcPr>
            <w:tcW w:w="4650" w:type="dxa"/>
          </w:tcPr>
          <w:p w:rsidR="000407A7" w:rsidRPr="00C72AE5" w:rsidRDefault="000407A7" w:rsidP="000407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การบริหารสถานศึกษาแบบมีส่วนร่วม</w:t>
            </w:r>
          </w:p>
        </w:tc>
        <w:tc>
          <w:tcPr>
            <w:tcW w:w="908" w:type="dxa"/>
          </w:tcPr>
          <w:p w:rsidR="000407A7" w:rsidRPr="00C72AE5" w:rsidRDefault="000407A7" w:rsidP="000407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0407A7" w:rsidRPr="00C72AE5" w:rsidRDefault="000407A7" w:rsidP="000407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</w:tcPr>
          <w:p w:rsidR="000407A7" w:rsidRPr="00C72AE5" w:rsidRDefault="000407A7" w:rsidP="000407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676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0407A7" w:rsidRPr="005C00A0" w:rsidTr="000407A7">
        <w:tc>
          <w:tcPr>
            <w:tcW w:w="751" w:type="dxa"/>
          </w:tcPr>
          <w:p w:rsidR="000407A7" w:rsidRPr="005C00A0" w:rsidRDefault="000407A7" w:rsidP="000407A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๓.๑.๒</w:t>
            </w:r>
          </w:p>
        </w:tc>
        <w:tc>
          <w:tcPr>
            <w:tcW w:w="4650" w:type="dxa"/>
          </w:tcPr>
          <w:p w:rsidR="000407A7" w:rsidRPr="00C72AE5" w:rsidRDefault="000407A7" w:rsidP="000407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การระดมทรัพยากรเพื่อการจัดการเรียนการสอน</w:t>
            </w:r>
          </w:p>
        </w:tc>
        <w:tc>
          <w:tcPr>
            <w:tcW w:w="908" w:type="dxa"/>
          </w:tcPr>
          <w:p w:rsidR="000407A7" w:rsidRPr="00C72AE5" w:rsidRDefault="000407A7" w:rsidP="000407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0407A7" w:rsidRPr="00C72AE5" w:rsidRDefault="000407A7" w:rsidP="000407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</w:tcPr>
          <w:p w:rsidR="000407A7" w:rsidRPr="00C72AE5" w:rsidRDefault="000407A7" w:rsidP="000407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676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0407A7" w:rsidRPr="005C00A0" w:rsidTr="000407A7">
        <w:tc>
          <w:tcPr>
            <w:tcW w:w="751" w:type="dxa"/>
          </w:tcPr>
          <w:p w:rsidR="000407A7" w:rsidRPr="005C00A0" w:rsidRDefault="000407A7" w:rsidP="000407A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๓.๑.๓</w:t>
            </w:r>
          </w:p>
        </w:tc>
        <w:tc>
          <w:tcPr>
            <w:tcW w:w="4650" w:type="dxa"/>
          </w:tcPr>
          <w:p w:rsidR="000407A7" w:rsidRPr="00C72AE5" w:rsidRDefault="000407A7" w:rsidP="000407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การบริการชุมชนและจิตอาสา</w:t>
            </w:r>
          </w:p>
        </w:tc>
        <w:tc>
          <w:tcPr>
            <w:tcW w:w="908" w:type="dxa"/>
          </w:tcPr>
          <w:p w:rsidR="000407A7" w:rsidRPr="00C72AE5" w:rsidRDefault="000407A7" w:rsidP="000407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0407A7" w:rsidRPr="00C72AE5" w:rsidRDefault="000407A7" w:rsidP="000407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676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0407A7" w:rsidRPr="005C00A0" w:rsidTr="00F90656">
        <w:tc>
          <w:tcPr>
            <w:tcW w:w="5401" w:type="dxa"/>
            <w:gridSpan w:val="2"/>
          </w:tcPr>
          <w:p w:rsidR="000407A7" w:rsidRPr="00C72AE5" w:rsidRDefault="000407A7" w:rsidP="000407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7A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๓.๒  ด้านนวัตกรรม สิ่งประดิษฐ์ งานสร้างสรรค์ งานวิจัย</w:t>
            </w:r>
          </w:p>
        </w:tc>
        <w:tc>
          <w:tcPr>
            <w:tcW w:w="908" w:type="dxa"/>
          </w:tcPr>
          <w:p w:rsidR="000407A7" w:rsidRPr="00C72AE5" w:rsidRDefault="000407A7" w:rsidP="000407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0407A7" w:rsidRPr="00C72AE5" w:rsidRDefault="000407A7" w:rsidP="000407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676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0407A7" w:rsidRPr="005C00A0" w:rsidTr="000407A7">
        <w:tc>
          <w:tcPr>
            <w:tcW w:w="751" w:type="dxa"/>
          </w:tcPr>
          <w:p w:rsidR="000407A7" w:rsidRPr="00C72AE5" w:rsidRDefault="000407A7" w:rsidP="000407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๓.๒.๑  </w:t>
            </w:r>
          </w:p>
        </w:tc>
        <w:tc>
          <w:tcPr>
            <w:tcW w:w="4650" w:type="dxa"/>
          </w:tcPr>
          <w:p w:rsidR="000407A7" w:rsidRDefault="000407A7" w:rsidP="000407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ผลงานของผู้เรียนด้านนวัตกรรม สิ่งประดิษฐ์ </w:t>
            </w:r>
          </w:p>
          <w:p w:rsidR="000407A7" w:rsidRPr="00C72AE5" w:rsidRDefault="000407A7" w:rsidP="000407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งานสร้างสรรค์ งานวิจัย</w:t>
            </w:r>
          </w:p>
        </w:tc>
        <w:tc>
          <w:tcPr>
            <w:tcW w:w="908" w:type="dxa"/>
          </w:tcPr>
          <w:p w:rsidR="000407A7" w:rsidRPr="00C72AE5" w:rsidRDefault="000407A7" w:rsidP="000407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0407A7" w:rsidRPr="00C72AE5" w:rsidRDefault="000407A7" w:rsidP="000407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676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0407A7" w:rsidRPr="005C00A0" w:rsidTr="000407A7">
        <w:tc>
          <w:tcPr>
            <w:tcW w:w="8414" w:type="dxa"/>
            <w:gridSpan w:val="5"/>
          </w:tcPr>
          <w:p w:rsidR="000407A7" w:rsidRPr="005C00A0" w:rsidRDefault="000407A7" w:rsidP="000407A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ผลรวมคะแนนที่ได้จากการประเมิน</w:t>
            </w:r>
          </w:p>
        </w:tc>
        <w:tc>
          <w:tcPr>
            <w:tcW w:w="1676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0407A7" w:rsidRPr="005C00A0" w:rsidTr="000407A7">
        <w:tc>
          <w:tcPr>
            <w:tcW w:w="8414" w:type="dxa"/>
            <w:gridSpan w:val="5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ร้อยละของคะแนน </w:t>
            </w:r>
            <w:r w:rsidRPr="0029354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๓</w:t>
            </w:r>
            <w:r w:rsidRPr="005C0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5C00A0">
              <w:rPr>
                <w:rFonts w:ascii="TH SarabunIT๙" w:eastAsia="Arial" w:hAnsi="TH SarabunIT๙" w:cs="TH SarabunIT๙"/>
                <w:sz w:val="32"/>
                <w:szCs w:val="32"/>
              </w:rPr>
              <w:t>=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ผลรวมคะแนนที่ได้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x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๑๐๐</w:t>
            </w:r>
          </w:p>
          <w:p w:rsidR="000407A7" w:rsidRPr="005C00A0" w:rsidRDefault="00000BE8" w:rsidP="000407A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2075233</wp:posOffset>
                      </wp:positionH>
                      <wp:positionV relativeFrom="paragraph">
                        <wp:posOffset>34493</wp:posOffset>
                      </wp:positionV>
                      <wp:extent cx="1400783" cy="6485"/>
                      <wp:effectExtent l="0" t="0" r="28575" b="317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783" cy="64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F93223A" id="ตัวเชื่อมต่อตรง 18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pt,2.7pt" to="273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" strokecolor="black [3213]"/>
                  </w:pict>
                </mc:Fallback>
              </mc:AlternateContent>
            </w:r>
            <w:r w:rsidR="00B2589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1676" w:type="dxa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  <w:u w:val="single"/>
              </w:rPr>
            </w:pP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u w:val="single"/>
              </w:rPr>
              <w:t>……..x100</w:t>
            </w:r>
          </w:p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</w:t>
            </w:r>
            <w:r w:rsidR="00B2589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๖๐</w:t>
            </w:r>
          </w:p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=……………….</w:t>
            </w:r>
          </w:p>
        </w:tc>
      </w:tr>
      <w:tr w:rsidR="000407A7" w:rsidRPr="005C00A0" w:rsidTr="000407A7">
        <w:tc>
          <w:tcPr>
            <w:tcW w:w="10090" w:type="dxa"/>
            <w:gridSpan w:val="6"/>
          </w:tcPr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สรุป ระดับคุณภาพระดับแผนกวิชา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354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๓  การสร้างสังคมแห่งความรู้</w:t>
            </w:r>
          </w:p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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ยอดเยี่ยม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ร้อยละ ๘๐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ขึ้นไป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) 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           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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ดีเลิศ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ร้อยละ ๗๐.๐๐ </w:t>
            </w:r>
            <w:r w:rsidRPr="005C00A0">
              <w:rPr>
                <w:rFonts w:ascii="TH SarabunIT๙" w:eastAsia="Arial" w:hAnsi="TH SarabunIT๙" w:cs="TH SarabunIT๙"/>
                <w:sz w:val="32"/>
                <w:szCs w:val="32"/>
              </w:rPr>
              <w:t>–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๗๙.๙๙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 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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ดี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ร้อยละ ๖๐.๐๐ – ๖๙.๙๙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</w:p>
          <w:p w:rsidR="000407A7" w:rsidRPr="005C00A0" w:rsidRDefault="000407A7" w:rsidP="000407A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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ปานกลาง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ร้อยละ ๕๐.๐๐ </w:t>
            </w:r>
            <w:r w:rsidRPr="005C00A0">
              <w:rPr>
                <w:rFonts w:ascii="TH SarabunIT๙" w:eastAsia="Arial" w:hAnsi="TH SarabunIT๙" w:cs="TH SarabunIT๙"/>
                <w:sz w:val="32"/>
                <w:szCs w:val="32"/>
              </w:rPr>
              <w:t>–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๕๙.๙๙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  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 </w:t>
            </w:r>
            <w:proofErr w:type="spellStart"/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กําลัง</w:t>
            </w:r>
            <w:proofErr w:type="spellEnd"/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พัฒนา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น้อยกว่าร้อยละ ๕๐.๐๐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</w:p>
        </w:tc>
      </w:tr>
    </w:tbl>
    <w:p w:rsidR="00C529B2" w:rsidRPr="005C00A0" w:rsidRDefault="00C529B2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397B" w:rsidRPr="005C00A0" w:rsidRDefault="0073397B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397B" w:rsidRPr="005C00A0" w:rsidRDefault="0073397B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397B" w:rsidRDefault="0073397B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2E1F" w:rsidRDefault="00952E1F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2E1F" w:rsidRDefault="00952E1F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2E1F" w:rsidRDefault="00952E1F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2E1F" w:rsidRDefault="00952E1F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2E1F" w:rsidRDefault="00952E1F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354D" w:rsidRDefault="0029354D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354D" w:rsidRDefault="0029354D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354D" w:rsidRDefault="0029354D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2E1F" w:rsidRDefault="00952E1F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26A10" w:rsidRDefault="00826A10" w:rsidP="00F4252F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  <w:bookmarkStart w:id="1" w:name="page21"/>
      <w:bookmarkEnd w:id="1"/>
    </w:p>
    <w:p w:rsidR="00C529B2" w:rsidRPr="005C00A0" w:rsidRDefault="00582A5B" w:rsidP="00F4252F">
      <w:pPr>
        <w:spacing w:after="0" w:line="240" w:lineRule="auto"/>
        <w:rPr>
          <w:rFonts w:ascii="TH SarabunIT๙" w:eastAsia="Angsana New" w:hAnsi="TH SarabunIT๙" w:cs="TH SarabunIT๙"/>
          <w:bCs/>
          <w:sz w:val="32"/>
          <w:szCs w:val="32"/>
        </w:rPr>
      </w:pPr>
      <w:bookmarkStart w:id="2" w:name="page22"/>
      <w:bookmarkStart w:id="3" w:name="page23"/>
      <w:bookmarkEnd w:id="2"/>
      <w:bookmarkEnd w:id="3"/>
      <w:r>
        <w:rPr>
          <w:rFonts w:ascii="TH SarabunIT๙" w:eastAsia="Angsana New" w:hAnsi="TH SarabunIT๙" w:cs="TH SarabunIT๙" w:hint="cs"/>
          <w:bCs/>
          <w:sz w:val="32"/>
          <w:szCs w:val="32"/>
          <w:cs/>
        </w:rPr>
        <w:lastRenderedPageBreak/>
        <w:t>4.๔</w:t>
      </w:r>
      <w:r w:rsidR="00C529B2" w:rsidRPr="005C00A0">
        <w:rPr>
          <w:rFonts w:ascii="TH SarabunIT๙" w:eastAsia="Angsana New" w:hAnsi="TH SarabunIT๙" w:cs="TH SarabunIT๙"/>
          <w:bCs/>
          <w:sz w:val="32"/>
          <w:szCs w:val="32"/>
          <w:cs/>
        </w:rPr>
        <w:t xml:space="preserve">  ผลการประเมินในภาพรวมของ</w:t>
      </w:r>
      <w:r w:rsidR="00152320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แผนกวิชา</w:t>
      </w:r>
    </w:p>
    <w:p w:rsidR="00C529B2" w:rsidRPr="005C00A0" w:rsidRDefault="00C529B2" w:rsidP="00F4252F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5C00A0">
        <w:rPr>
          <w:rFonts w:ascii="TH SarabunIT๙" w:eastAsia="Angsana New" w:hAnsi="TH SarabunIT๙" w:cs="TH SarabunIT๙"/>
          <w:sz w:val="32"/>
          <w:szCs w:val="32"/>
          <w:cs/>
        </w:rPr>
        <w:tab/>
        <w:t>สรุปผลการป</w:t>
      </w:r>
      <w:r w:rsidR="00152320">
        <w:rPr>
          <w:rFonts w:ascii="TH SarabunIT๙" w:eastAsia="Angsana New" w:hAnsi="TH SarabunIT๙" w:cs="TH SarabunIT๙"/>
          <w:sz w:val="32"/>
          <w:szCs w:val="32"/>
          <w:cs/>
        </w:rPr>
        <w:t xml:space="preserve">ระเมินในภาพรวมของสถานศึกษาทั้ง </w:t>
      </w:r>
      <w:r w:rsidR="00582A5B">
        <w:rPr>
          <w:rFonts w:ascii="TH SarabunIT๙" w:eastAsia="Angsana New" w:hAnsi="TH SarabunIT๙" w:cs="TH SarabunIT๙" w:hint="cs"/>
          <w:sz w:val="32"/>
          <w:szCs w:val="32"/>
          <w:cs/>
        </w:rPr>
        <w:t>๓</w:t>
      </w:r>
      <w:r w:rsidRPr="005C00A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152320">
        <w:rPr>
          <w:rFonts w:ascii="TH SarabunIT๙" w:eastAsia="Angsana New" w:hAnsi="TH SarabunIT๙" w:cs="TH SarabunIT๙" w:hint="cs"/>
          <w:sz w:val="32"/>
          <w:szCs w:val="32"/>
          <w:cs/>
        </w:rPr>
        <w:t>มาตรฐาน</w:t>
      </w:r>
      <w:r w:rsidR="00152320">
        <w:rPr>
          <w:rFonts w:ascii="TH SarabunIT๙" w:eastAsia="Angsana New" w:hAnsi="TH SarabunIT๙" w:cs="TH SarabunIT๙"/>
          <w:sz w:val="32"/>
          <w:szCs w:val="32"/>
          <w:cs/>
        </w:rPr>
        <w:t xml:space="preserve"> ปรากฏผลดังตารางที่ </w:t>
      </w:r>
      <w:r w:rsidR="00F42FC3">
        <w:rPr>
          <w:rFonts w:ascii="TH SarabunIT๙" w:eastAsia="Angsana New" w:hAnsi="TH SarabunIT๙" w:cs="TH SarabunIT๙" w:hint="cs"/>
          <w:sz w:val="32"/>
          <w:szCs w:val="32"/>
          <w:cs/>
        </w:rPr>
        <w:t>๔</w:t>
      </w:r>
    </w:p>
    <w:p w:rsidR="00C529B2" w:rsidRPr="005C00A0" w:rsidRDefault="00C529B2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29B2" w:rsidRPr="005C00A0" w:rsidRDefault="00152320" w:rsidP="00F4252F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0407A7">
        <w:rPr>
          <w:rFonts w:ascii="TH SarabunIT๙" w:eastAsia="Angsana New" w:hAnsi="TH SarabunIT๙" w:cs="TH SarabunIT๙"/>
          <w:sz w:val="32"/>
          <w:szCs w:val="32"/>
          <w:cs/>
        </w:rPr>
        <w:t xml:space="preserve">ตารางที่ </w:t>
      </w:r>
      <w:r w:rsidR="00F42FC3">
        <w:rPr>
          <w:rFonts w:ascii="TH SarabunIT๙" w:eastAsia="Angsana New" w:hAnsi="TH SarabunIT๙" w:cs="TH SarabunIT๙" w:hint="cs"/>
          <w:sz w:val="32"/>
          <w:szCs w:val="32"/>
          <w:cs/>
        </w:rPr>
        <w:t>๔</w:t>
      </w:r>
      <w:r w:rsidR="00C529B2" w:rsidRPr="005C00A0">
        <w:rPr>
          <w:rFonts w:ascii="TH SarabunIT๙" w:eastAsia="Angsana New" w:hAnsi="TH SarabunIT๙" w:cs="TH SarabunIT๙"/>
          <w:b/>
          <w:sz w:val="32"/>
          <w:szCs w:val="32"/>
        </w:rPr>
        <w:t xml:space="preserve"> </w:t>
      </w:r>
      <w:r w:rsidR="00C529B2" w:rsidRPr="005C00A0">
        <w:rPr>
          <w:rFonts w:ascii="TH SarabunIT๙" w:eastAsia="Angsana New" w:hAnsi="TH SarabunIT๙" w:cs="TH SarabunIT๙"/>
          <w:sz w:val="32"/>
          <w:szCs w:val="32"/>
          <w:cs/>
        </w:rPr>
        <w:t>ผลก</w:t>
      </w:r>
      <w:r w:rsidR="00194EF6">
        <w:rPr>
          <w:rFonts w:ascii="TH SarabunIT๙" w:eastAsia="Angsana New" w:hAnsi="TH SarabunIT๙" w:cs="TH SarabunIT๙"/>
          <w:sz w:val="32"/>
          <w:szCs w:val="32"/>
          <w:cs/>
        </w:rPr>
        <w:t>ารประเมินในภาพรวมของสถานศึกษาจำ</w:t>
      </w:r>
      <w:r w:rsidR="00C529B2" w:rsidRPr="005C00A0">
        <w:rPr>
          <w:rFonts w:ascii="TH SarabunIT๙" w:eastAsia="Angsana New" w:hAnsi="TH SarabunIT๙" w:cs="TH SarabunIT๙"/>
          <w:sz w:val="32"/>
          <w:szCs w:val="32"/>
          <w:cs/>
        </w:rPr>
        <w:t>แนกเป็น</w:t>
      </w:r>
      <w:r w:rsidR="00233FB6">
        <w:rPr>
          <w:rFonts w:ascii="TH SarabunIT๙" w:eastAsia="Angsana New" w:hAnsi="TH SarabunIT๙" w:cs="TH SarabunIT๙" w:hint="cs"/>
          <w:sz w:val="32"/>
          <w:szCs w:val="32"/>
          <w:cs/>
        </w:rPr>
        <w:t>มาตรฐาน</w:t>
      </w:r>
    </w:p>
    <w:p w:rsidR="00C529B2" w:rsidRPr="00194EF6" w:rsidRDefault="00C529B2" w:rsidP="00F4252F">
      <w:pPr>
        <w:spacing w:after="0" w:line="240" w:lineRule="auto"/>
        <w:rPr>
          <w:rFonts w:ascii="TH SarabunIT๙" w:eastAsia="Angsana New" w:hAnsi="TH SarabunIT๙" w:cs="TH SarabunIT๙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"/>
        <w:gridCol w:w="3780"/>
        <w:gridCol w:w="1080"/>
        <w:gridCol w:w="1620"/>
        <w:gridCol w:w="2970"/>
      </w:tblGrid>
      <w:tr w:rsidR="00C529B2" w:rsidRPr="005C00A0" w:rsidTr="000C26D9">
        <w:tc>
          <w:tcPr>
            <w:tcW w:w="535" w:type="dxa"/>
            <w:shd w:val="clear" w:color="auto" w:fill="8DB3E2" w:themeFill="text2" w:themeFillTint="66"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80" w:type="dxa"/>
            <w:shd w:val="clear" w:color="auto" w:fill="8DB3E2" w:themeFill="text2" w:themeFillTint="66"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  <w:p w:rsidR="00C529B2" w:rsidRPr="005C00A0" w:rsidRDefault="00152320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  <w:p w:rsidR="00C529B2" w:rsidRPr="005C00A0" w:rsidRDefault="00C529B2" w:rsidP="0069383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(๑</w:t>
            </w:r>
            <w:r w:rsidR="00582A5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="000407A7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ที่ได้จากการประเมินแต่ละด้าน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ร้อยละของคะแนนที่ได้จากการประเมิน</w:t>
            </w:r>
          </w:p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(ผลรวมคะแนนที่ได้จากการประเมินของด้าน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x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น้ำหนักคะแนนของด้าน)</w:t>
            </w:r>
          </w:p>
          <w:p w:rsidR="00C529B2" w:rsidRPr="005C00A0" w:rsidRDefault="00AA1B12" w:rsidP="00F4252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33432D" wp14:editId="21A4DA0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-5715</wp:posOffset>
                      </wp:positionV>
                      <wp:extent cx="1534795" cy="6350"/>
                      <wp:effectExtent l="0" t="0" r="27305" b="31750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4795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7729B8C" id="Straight Connector 9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-.45pt" to="12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" strokecolor="black [3040]"/>
                  </w:pict>
                </mc:Fallback>
              </mc:AlternateContent>
            </w:r>
            <w:r w:rsidR="00C529B2"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คะแนนรวมของด้าน</w:t>
            </w:r>
          </w:p>
        </w:tc>
      </w:tr>
      <w:tr w:rsidR="00C529B2" w:rsidRPr="005C00A0" w:rsidTr="00425F1F">
        <w:tc>
          <w:tcPr>
            <w:tcW w:w="535" w:type="dxa"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780" w:type="dxa"/>
            <w:shd w:val="clear" w:color="auto" w:fill="auto"/>
          </w:tcPr>
          <w:p w:rsidR="00152320" w:rsidRDefault="00152320" w:rsidP="001523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 ๑ คุณลักษณะของผู้สำเร็จการศึกษาอาชีวศึกษาที่พึงประสงค์</w:t>
            </w:r>
          </w:p>
          <w:p w:rsidR="00C529B2" w:rsidRPr="005C00A0" w:rsidRDefault="00C529B2" w:rsidP="00F4252F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529B2" w:rsidRPr="005C00A0" w:rsidRDefault="000407A7" w:rsidP="00F4252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620" w:type="dxa"/>
          </w:tcPr>
          <w:p w:rsidR="00C529B2" w:rsidRPr="005C00A0" w:rsidRDefault="00C529B2" w:rsidP="0055428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70" w:type="dxa"/>
          </w:tcPr>
          <w:p w:rsidR="00C529B2" w:rsidRPr="00B56B52" w:rsidRDefault="00C529B2" w:rsidP="00F4252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56B5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..............</w:t>
            </w:r>
            <w:r w:rsidRPr="00B56B52">
              <w:rPr>
                <w:rFonts w:ascii="TH SarabunIT๙" w:eastAsia="Angsana New" w:hAnsi="TH SarabunIT๙" w:cs="TH SarabunIT๙"/>
                <w:sz w:val="32"/>
                <w:szCs w:val="32"/>
              </w:rPr>
              <w:t>x</w:t>
            </w:r>
            <w:r w:rsidRPr="00B56B5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000BE8" w:rsidRPr="00B56B5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๔๗</w:t>
            </w:r>
            <w:r w:rsidRPr="00B56B5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=.....................</w:t>
            </w:r>
          </w:p>
          <w:p w:rsidR="00C529B2" w:rsidRPr="00B56B52" w:rsidRDefault="00C529B2" w:rsidP="00B2589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56B5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FD7894" wp14:editId="5407BD93">
                      <wp:simplePos x="0" y="0"/>
                      <wp:positionH relativeFrom="column">
                        <wp:posOffset>-2047</wp:posOffset>
                      </wp:positionH>
                      <wp:positionV relativeFrom="paragraph">
                        <wp:posOffset>13013</wp:posOffset>
                      </wp:positionV>
                      <wp:extent cx="736979" cy="0"/>
                      <wp:effectExtent l="0" t="0" r="25400" b="19050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697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2AE3C8" id="Straight Connector 9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pt" to="5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56B5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</w:t>
            </w:r>
            <w:r w:rsidRPr="00B56B5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  <w:r w:rsidR="00B2589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๓๕</w:t>
            </w:r>
          </w:p>
        </w:tc>
      </w:tr>
      <w:tr w:rsidR="00C529B2" w:rsidRPr="005C00A0" w:rsidTr="00425F1F">
        <w:tc>
          <w:tcPr>
            <w:tcW w:w="535" w:type="dxa"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780" w:type="dxa"/>
            <w:shd w:val="clear" w:color="auto" w:fill="auto"/>
          </w:tcPr>
          <w:p w:rsidR="00152320" w:rsidRDefault="00152320" w:rsidP="001523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 ๒  การจัดการอาชีวศึกษา</w:t>
            </w:r>
          </w:p>
          <w:p w:rsidR="00C529B2" w:rsidRPr="005C00A0" w:rsidRDefault="00C529B2" w:rsidP="00F4252F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529B2" w:rsidRPr="000407A7" w:rsidRDefault="000407A7" w:rsidP="00F4252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407A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620" w:type="dxa"/>
          </w:tcPr>
          <w:p w:rsidR="00C529B2" w:rsidRPr="005C00A0" w:rsidRDefault="00C529B2" w:rsidP="0055428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70" w:type="dxa"/>
          </w:tcPr>
          <w:p w:rsidR="00C529B2" w:rsidRPr="00B56B52" w:rsidRDefault="00C529B2" w:rsidP="00F4252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56B5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..............</w:t>
            </w:r>
            <w:r w:rsidRPr="00B56B52">
              <w:rPr>
                <w:rFonts w:ascii="TH SarabunIT๙" w:eastAsia="Angsana New" w:hAnsi="TH SarabunIT๙" w:cs="TH SarabunIT๙"/>
                <w:sz w:val="32"/>
                <w:szCs w:val="32"/>
              </w:rPr>
              <w:t>x</w:t>
            </w:r>
            <w:r w:rsidRPr="00B56B5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000BE8" w:rsidRPr="00B56B5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๔๑</w:t>
            </w:r>
            <w:r w:rsidRPr="00B56B5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=.....................</w:t>
            </w:r>
          </w:p>
          <w:p w:rsidR="00C529B2" w:rsidRPr="00B56B52" w:rsidRDefault="00C529B2" w:rsidP="00B2589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56B5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04FCA6" wp14:editId="445D61CB">
                      <wp:simplePos x="0" y="0"/>
                      <wp:positionH relativeFrom="column">
                        <wp:posOffset>-2047</wp:posOffset>
                      </wp:positionH>
                      <wp:positionV relativeFrom="paragraph">
                        <wp:posOffset>13013</wp:posOffset>
                      </wp:positionV>
                      <wp:extent cx="736979" cy="0"/>
                      <wp:effectExtent l="0" t="0" r="25400" b="19050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697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6BE1C3" id="Straight Connector 9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pt" to="5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56B5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</w:t>
            </w:r>
            <w:r w:rsidR="00152320" w:rsidRPr="00B56B5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  <w:r w:rsidR="00B2589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๐๕</w:t>
            </w:r>
          </w:p>
        </w:tc>
      </w:tr>
      <w:tr w:rsidR="00C529B2" w:rsidRPr="005C00A0" w:rsidTr="00425F1F">
        <w:tc>
          <w:tcPr>
            <w:tcW w:w="535" w:type="dxa"/>
          </w:tcPr>
          <w:p w:rsidR="00C529B2" w:rsidRPr="005C00A0" w:rsidRDefault="00C529B2" w:rsidP="00F4252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780" w:type="dxa"/>
            <w:shd w:val="clear" w:color="auto" w:fill="auto"/>
          </w:tcPr>
          <w:p w:rsidR="00152320" w:rsidRPr="0063223E" w:rsidRDefault="00152320" w:rsidP="001523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223E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๓  การสร้างสังคมแห่งความรู้</w:t>
            </w:r>
          </w:p>
          <w:p w:rsidR="00C529B2" w:rsidRPr="0063223E" w:rsidRDefault="00C529B2" w:rsidP="00F4252F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529B2" w:rsidRPr="005C00A0" w:rsidRDefault="000407A7" w:rsidP="00F4252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620" w:type="dxa"/>
          </w:tcPr>
          <w:p w:rsidR="00C529B2" w:rsidRPr="005C00A0" w:rsidRDefault="00C529B2" w:rsidP="0055428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70" w:type="dxa"/>
          </w:tcPr>
          <w:p w:rsidR="00C529B2" w:rsidRPr="00B56B52" w:rsidRDefault="00C529B2" w:rsidP="00F4252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56B5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..............</w:t>
            </w:r>
            <w:r w:rsidRPr="00B56B52">
              <w:rPr>
                <w:rFonts w:ascii="TH SarabunIT๙" w:eastAsia="Angsana New" w:hAnsi="TH SarabunIT๙" w:cs="TH SarabunIT๙"/>
                <w:sz w:val="32"/>
                <w:szCs w:val="32"/>
              </w:rPr>
              <w:t>x</w:t>
            </w:r>
            <w:r w:rsidRPr="00B56B5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000BE8" w:rsidRPr="00B56B5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๑๒</w:t>
            </w:r>
            <w:r w:rsidRPr="00B56B5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=.....................</w:t>
            </w:r>
          </w:p>
          <w:p w:rsidR="00C529B2" w:rsidRPr="00B56B52" w:rsidRDefault="00C529B2" w:rsidP="00B2589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56B52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7AE32B" wp14:editId="5869DEC8">
                      <wp:simplePos x="0" y="0"/>
                      <wp:positionH relativeFrom="column">
                        <wp:posOffset>-2047</wp:posOffset>
                      </wp:positionH>
                      <wp:positionV relativeFrom="paragraph">
                        <wp:posOffset>13013</wp:posOffset>
                      </wp:positionV>
                      <wp:extent cx="736979" cy="0"/>
                      <wp:effectExtent l="0" t="0" r="25400" b="19050"/>
                      <wp:wrapNone/>
                      <wp:docPr id="93" name="Straight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697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2DA308" id="Straight Connector 9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pt" to="5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56B5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</w:t>
            </w:r>
            <w:r w:rsidR="00B2589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๖๐</w:t>
            </w:r>
          </w:p>
        </w:tc>
      </w:tr>
      <w:tr w:rsidR="00C529B2" w:rsidRPr="005C00A0" w:rsidTr="00425F1F">
        <w:tc>
          <w:tcPr>
            <w:tcW w:w="5395" w:type="dxa"/>
            <w:gridSpan w:val="3"/>
          </w:tcPr>
          <w:p w:rsidR="00C529B2" w:rsidRPr="005C00A0" w:rsidRDefault="00C529B2" w:rsidP="0069383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ร้อยละคะแนนที่ได้จากการประเมินในภาพรวม</w:t>
            </w:r>
            <w:r w:rsidR="0015232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="00582A5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1๐</w:t>
            </w:r>
            <w:r w:rsidR="000407A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20" w:type="dxa"/>
          </w:tcPr>
          <w:p w:rsidR="00C529B2" w:rsidRPr="005C00A0" w:rsidRDefault="00C529B2" w:rsidP="00F4252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70" w:type="dxa"/>
          </w:tcPr>
          <w:p w:rsidR="00C529B2" w:rsidRPr="00B56B52" w:rsidRDefault="00C529B2" w:rsidP="00F4252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9985" w:type="dxa"/>
            <w:gridSpan w:val="5"/>
          </w:tcPr>
          <w:p w:rsidR="00C529B2" w:rsidRPr="005C00A0" w:rsidRDefault="00C529B2" w:rsidP="00F4252F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สรุป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ระดับคุณภาพการศึกษาของ</w:t>
            </w:r>
            <w:r w:rsidR="0015232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แผนกวิชา</w:t>
            </w:r>
          </w:p>
          <w:p w:rsidR="00C529B2" w:rsidRPr="005C00A0" w:rsidRDefault="00C529B2" w:rsidP="00F4252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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ยอดเยี่ยม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(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ร้อยละ ๘๐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ขึ้นไป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) </w:t>
            </w:r>
          </w:p>
          <w:p w:rsidR="00C529B2" w:rsidRPr="005C00A0" w:rsidRDefault="00C529B2" w:rsidP="00F4252F">
            <w:pPr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</w:pP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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ดีเลิศ  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   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(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ร้อยละ ๗๐.๐๐ </w:t>
            </w:r>
            <w:r w:rsidRPr="005C00A0">
              <w:rPr>
                <w:rFonts w:ascii="TH SarabunIT๙" w:eastAsia="Arial" w:hAnsi="TH SarabunIT๙" w:cs="TH SarabunIT๙"/>
                <w:sz w:val="32"/>
                <w:szCs w:val="32"/>
              </w:rPr>
              <w:t>–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๗๙.๙๙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C529B2" w:rsidRPr="005C00A0" w:rsidRDefault="00C529B2" w:rsidP="00F4252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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ดี          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(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ร้อยละ ๖๐.๐๐ – ๖๙.๙๙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</w:p>
          <w:p w:rsidR="00C529B2" w:rsidRPr="005C00A0" w:rsidRDefault="00C529B2" w:rsidP="00F4252F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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ปานกลาง  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ร้อยละ ๕๐.๐๐ </w:t>
            </w:r>
            <w:r w:rsidRPr="005C00A0">
              <w:rPr>
                <w:rFonts w:ascii="TH SarabunIT๙" w:eastAsia="Arial" w:hAnsi="TH SarabunIT๙" w:cs="TH SarabunIT๙"/>
                <w:sz w:val="32"/>
                <w:szCs w:val="32"/>
              </w:rPr>
              <w:t>–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๕๙.๙๙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  </w:t>
            </w:r>
          </w:p>
          <w:p w:rsidR="00C529B2" w:rsidRPr="005C00A0" w:rsidRDefault="00C529B2" w:rsidP="00F4252F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Wingdings" w:hAnsi="TH SarabunIT๙" w:cs="TH SarabunIT๙"/>
                <w:b/>
                <w:sz w:val="32"/>
                <w:szCs w:val="32"/>
              </w:rPr>
              <w:t xml:space="preserve"> </w:t>
            </w:r>
            <w:proofErr w:type="spellStart"/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กําลัง</w:t>
            </w:r>
            <w:proofErr w:type="spellEnd"/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พัฒนา 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น้อยกว่าร้อยละ ๕๐.๐๐</w:t>
            </w:r>
            <w:r w:rsidRPr="005C00A0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</w:p>
        </w:tc>
      </w:tr>
    </w:tbl>
    <w:p w:rsidR="00C529B2" w:rsidRPr="005C00A0" w:rsidRDefault="00C529B2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4" w:name="page24"/>
      <w:bookmarkEnd w:id="4"/>
    </w:p>
    <w:p w:rsidR="00C529B2" w:rsidRPr="005C00A0" w:rsidRDefault="00C529B2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29B2" w:rsidRPr="005C00A0" w:rsidRDefault="00C529B2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29B2" w:rsidRPr="005C00A0" w:rsidRDefault="00C529B2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29B2" w:rsidRPr="005C00A0" w:rsidRDefault="00C529B2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29B2" w:rsidRPr="005C00A0" w:rsidRDefault="00C529B2" w:rsidP="00F4252F">
      <w:pPr>
        <w:spacing w:after="0" w:line="240" w:lineRule="auto"/>
        <w:rPr>
          <w:rFonts w:ascii="TH SarabunIT๙" w:eastAsia="Arial" w:hAnsi="TH SarabunIT๙" w:cs="TH SarabunIT๙"/>
          <w:sz w:val="32"/>
          <w:szCs w:val="32"/>
        </w:rPr>
      </w:pPr>
    </w:p>
    <w:p w:rsidR="00C529B2" w:rsidRPr="005C00A0" w:rsidRDefault="00C529B2" w:rsidP="00F4252F">
      <w:pPr>
        <w:spacing w:after="0" w:line="240" w:lineRule="auto"/>
        <w:rPr>
          <w:rFonts w:ascii="TH SarabunIT๙" w:eastAsia="Arial" w:hAnsi="TH SarabunIT๙" w:cs="TH SarabunIT๙"/>
          <w:sz w:val="32"/>
          <w:szCs w:val="32"/>
        </w:rPr>
      </w:pPr>
    </w:p>
    <w:p w:rsidR="00C529B2" w:rsidRPr="005C00A0" w:rsidRDefault="00C529B2" w:rsidP="00F4252F">
      <w:pPr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C529B2" w:rsidRPr="005C00A0" w:rsidSect="00425F1F">
          <w:pgSz w:w="12240" w:h="15840"/>
          <w:pgMar w:top="1080" w:right="700" w:bottom="1440" w:left="1440" w:header="0" w:footer="0" w:gutter="0"/>
          <w:cols w:space="0" w:equalWidth="0">
            <w:col w:w="10100"/>
          </w:cols>
          <w:docGrid w:linePitch="360"/>
        </w:sectPr>
      </w:pPr>
    </w:p>
    <w:p w:rsidR="00C529B2" w:rsidRPr="000C26D9" w:rsidRDefault="00C529B2" w:rsidP="00F4252F">
      <w:pPr>
        <w:spacing w:after="0" w:line="240" w:lineRule="auto"/>
        <w:jc w:val="center"/>
        <w:rPr>
          <w:rFonts w:ascii="TH SarabunIT๙" w:eastAsia="Arial" w:hAnsi="TH SarabunIT๙" w:cs="TH SarabunIT๙"/>
          <w:b/>
          <w:bCs/>
          <w:sz w:val="40"/>
          <w:szCs w:val="40"/>
        </w:rPr>
      </w:pPr>
      <w:bookmarkStart w:id="5" w:name="page30"/>
      <w:bookmarkEnd w:id="5"/>
      <w:r w:rsidRPr="000C26D9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lastRenderedPageBreak/>
        <w:t xml:space="preserve">ส่วนที่ </w:t>
      </w:r>
      <w:r w:rsidR="000657CE" w:rsidRPr="000C26D9">
        <w:rPr>
          <w:rFonts w:ascii="TH SarabunIT๙" w:eastAsia="Arial" w:hAnsi="TH SarabunIT๙" w:cs="TH SarabunIT๙" w:hint="cs"/>
          <w:b/>
          <w:bCs/>
          <w:sz w:val="40"/>
          <w:szCs w:val="40"/>
          <w:cs/>
        </w:rPr>
        <w:t>5</w:t>
      </w:r>
    </w:p>
    <w:p w:rsidR="00C529B2" w:rsidRPr="000C26D9" w:rsidRDefault="00C529B2" w:rsidP="00F4252F">
      <w:pPr>
        <w:spacing w:after="0" w:line="240" w:lineRule="auto"/>
        <w:jc w:val="center"/>
        <w:rPr>
          <w:rFonts w:ascii="TH SarabunIT๙" w:eastAsia="Arial" w:hAnsi="TH SarabunIT๙" w:cs="TH SarabunIT๙"/>
          <w:b/>
          <w:bCs/>
          <w:sz w:val="40"/>
          <w:szCs w:val="40"/>
        </w:rPr>
      </w:pPr>
      <w:r w:rsidRPr="000C26D9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แผนพัฒนาเพื่อยกระดับคุณภาพการจัดการศึกษาของ</w:t>
      </w:r>
      <w:r w:rsidR="000657CE" w:rsidRPr="000C26D9">
        <w:rPr>
          <w:rFonts w:ascii="TH SarabunIT๙" w:eastAsia="Angsana New" w:hAnsi="TH SarabunIT๙" w:cs="TH SarabunIT๙" w:hint="cs"/>
          <w:b/>
          <w:bCs/>
          <w:sz w:val="40"/>
          <w:szCs w:val="40"/>
          <w:cs/>
        </w:rPr>
        <w:t>แผนกวิชา</w:t>
      </w:r>
    </w:p>
    <w:p w:rsidR="00016247" w:rsidRPr="005C00A0" w:rsidRDefault="00016247" w:rsidP="00F4252F">
      <w:pPr>
        <w:spacing w:after="0" w:line="240" w:lineRule="auto"/>
        <w:jc w:val="center"/>
        <w:rPr>
          <w:rFonts w:ascii="TH SarabunIT๙" w:eastAsia="Arial" w:hAnsi="TH SarabunIT๙" w:cs="TH SarabunIT๙"/>
          <w:b/>
          <w:bCs/>
          <w:sz w:val="32"/>
          <w:szCs w:val="32"/>
          <w:cs/>
        </w:rPr>
      </w:pPr>
    </w:p>
    <w:p w:rsidR="003D4F8D" w:rsidRDefault="00E1376C" w:rsidP="004463C5">
      <w:pPr>
        <w:spacing w:after="0" w:line="240" w:lineRule="auto"/>
        <w:ind w:right="2"/>
        <w:jc w:val="thaiDistribute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จาก</w:t>
      </w:r>
      <w:r w:rsidR="00C529B2" w:rsidRPr="005C00A0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คุณภาพการจัดการศึกษา</w:t>
      </w:r>
      <w:r w:rsidR="00395825">
        <w:rPr>
          <w:rFonts w:ascii="TH SarabunIT๙" w:eastAsia="Angsana New" w:hAnsi="TH SarabunIT๙" w:cs="TH SarabunIT๙" w:hint="cs"/>
          <w:sz w:val="32"/>
          <w:szCs w:val="32"/>
          <w:cs/>
        </w:rPr>
        <w:t>ใน</w:t>
      </w:r>
      <w:r w:rsidR="000635A0">
        <w:rPr>
          <w:rFonts w:ascii="TH SarabunIT๙" w:eastAsia="Angsana New" w:hAnsi="TH SarabunIT๙" w:cs="TH SarabunIT๙" w:hint="cs"/>
          <w:sz w:val="32"/>
          <w:szCs w:val="32"/>
          <w:cs/>
        </w:rPr>
        <w:t>ปีการศึกษา 256๔</w:t>
      </w:r>
      <w:r w:rsidR="005B28D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เพื่อ</w:t>
      </w:r>
      <w:r w:rsidR="00C529B2" w:rsidRPr="005C00A0">
        <w:rPr>
          <w:rFonts w:ascii="TH SarabunIT๙" w:eastAsia="Angsana New" w:hAnsi="TH SarabunIT๙" w:cs="TH SarabunIT๙"/>
          <w:sz w:val="32"/>
          <w:szCs w:val="32"/>
          <w:cs/>
        </w:rPr>
        <w:t>ยกระดับคุณภาพการจัดการศึกษาของ</w:t>
      </w:r>
      <w:r w:rsidR="000657CE">
        <w:rPr>
          <w:rFonts w:ascii="TH SarabunIT๙" w:eastAsia="Angsana New" w:hAnsi="TH SarabunIT๙" w:cs="TH SarabunIT๙" w:hint="cs"/>
          <w:sz w:val="32"/>
          <w:szCs w:val="32"/>
          <w:cs/>
        </w:rPr>
        <w:t>แผนกวิชา</w:t>
      </w:r>
      <w:r w:rsidR="00C529B2" w:rsidRPr="005C00A0">
        <w:rPr>
          <w:rFonts w:ascii="TH SarabunIT๙" w:eastAsia="Angsana New" w:hAnsi="TH SarabunIT๙" w:cs="TH SarabunIT๙"/>
          <w:sz w:val="32"/>
          <w:szCs w:val="32"/>
          <w:cs/>
        </w:rPr>
        <w:t>ให</w:t>
      </w:r>
      <w:r w:rsidR="000657CE">
        <w:rPr>
          <w:rFonts w:ascii="TH SarabunIT๙" w:eastAsia="Angsana New" w:hAnsi="TH SarabunIT๙" w:cs="TH SarabunIT๙" w:hint="cs"/>
          <w:sz w:val="32"/>
          <w:szCs w:val="32"/>
          <w:cs/>
        </w:rPr>
        <w:t>้</w:t>
      </w:r>
      <w:r w:rsidR="00C529B2" w:rsidRPr="005C00A0">
        <w:rPr>
          <w:rFonts w:ascii="TH SarabunIT๙" w:eastAsia="Angsana New" w:hAnsi="TH SarabunIT๙" w:cs="TH SarabunIT๙"/>
          <w:sz w:val="32"/>
          <w:szCs w:val="32"/>
          <w:cs/>
        </w:rPr>
        <w:t>เพิ่มขึ้นโดยมีเป้าหมายในการพัฒนาคุณภาพ</w:t>
      </w:r>
      <w:r w:rsidR="000657CE">
        <w:rPr>
          <w:rFonts w:ascii="TH SarabunIT๙" w:eastAsia="Angsana New" w:hAnsi="TH SarabunIT๙" w:cs="TH SarabunIT๙" w:hint="cs"/>
          <w:sz w:val="32"/>
          <w:szCs w:val="32"/>
          <w:cs/>
        </w:rPr>
        <w:t>การศึกษา</w:t>
      </w:r>
      <w:r w:rsidR="00C529B2" w:rsidRPr="005C00A0">
        <w:rPr>
          <w:rFonts w:ascii="TH SarabunIT๙" w:eastAsia="Angsana New" w:hAnsi="TH SarabunIT๙" w:cs="TH SarabunIT๙"/>
          <w:sz w:val="32"/>
          <w:szCs w:val="32"/>
          <w:cs/>
        </w:rPr>
        <w:t>ให้อยู่ในระดับคุณภาพ</w:t>
      </w:r>
      <w:r w:rsidR="00C529B2" w:rsidRPr="005C00A0">
        <w:rPr>
          <w:rFonts w:ascii="TH SarabunIT๙" w:eastAsia="Arial" w:hAnsi="TH SarabunIT๙" w:cs="TH SarabunIT๙"/>
          <w:sz w:val="32"/>
          <w:szCs w:val="32"/>
        </w:rPr>
        <w:t xml:space="preserve"> “</w:t>
      </w:r>
      <w:r w:rsidR="00C529B2" w:rsidRPr="005C00A0">
        <w:rPr>
          <w:rFonts w:ascii="TH SarabunIT๙" w:eastAsia="Angsana New" w:hAnsi="TH SarabunIT๙" w:cs="TH SarabunIT๙"/>
          <w:sz w:val="32"/>
          <w:szCs w:val="32"/>
          <w:cs/>
        </w:rPr>
        <w:t>ยอดเยี่ยม</w:t>
      </w:r>
      <w:r w:rsidR="00C529B2" w:rsidRPr="005C00A0">
        <w:rPr>
          <w:rFonts w:ascii="TH SarabunIT๙" w:eastAsia="Arial" w:hAnsi="TH SarabunIT๙" w:cs="TH SarabunIT๙"/>
          <w:sz w:val="32"/>
          <w:szCs w:val="32"/>
        </w:rPr>
        <w:t xml:space="preserve">” </w:t>
      </w:r>
      <w:r w:rsidR="004463C5">
        <w:rPr>
          <w:rFonts w:ascii="TH SarabunIT๙" w:eastAsia="Arial" w:hAnsi="TH SarabunIT๙" w:cs="TH SarabunIT๙"/>
          <w:sz w:val="32"/>
          <w:szCs w:val="32"/>
        </w:rPr>
        <w:t xml:space="preserve">       </w:t>
      </w:r>
    </w:p>
    <w:p w:rsidR="00C529B2" w:rsidRPr="005C00A0" w:rsidRDefault="00E1376C" w:rsidP="004463C5">
      <w:pPr>
        <w:spacing w:after="0" w:line="240" w:lineRule="auto"/>
        <w:ind w:right="2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แผนกวิชากำหนดแผนการพัฒนา</w:t>
      </w:r>
      <w:r w:rsidR="00C529B2" w:rsidRPr="005C00A0">
        <w:rPr>
          <w:rFonts w:ascii="TH SarabunIT๙" w:eastAsia="Angsana New" w:hAnsi="TH SarabunIT๙" w:cs="TH SarabunIT๙"/>
          <w:sz w:val="32"/>
          <w:szCs w:val="32"/>
          <w:cs/>
        </w:rPr>
        <w:t>รายละเอียดดังนี้</w:t>
      </w:r>
    </w:p>
    <w:p w:rsidR="00C529B2" w:rsidRPr="005C00A0" w:rsidRDefault="00C529B2" w:rsidP="00F4252F">
      <w:pPr>
        <w:spacing w:after="0" w:line="240" w:lineRule="auto"/>
        <w:ind w:right="1710"/>
        <w:rPr>
          <w:rFonts w:ascii="TH SarabunIT๙" w:eastAsia="Angsana New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5"/>
        <w:gridCol w:w="4745"/>
      </w:tblGrid>
      <w:tr w:rsidR="00C529B2" w:rsidRPr="005C00A0" w:rsidTr="000C26D9">
        <w:tc>
          <w:tcPr>
            <w:tcW w:w="4745" w:type="dxa"/>
            <w:shd w:val="clear" w:color="auto" w:fill="FFC000"/>
          </w:tcPr>
          <w:p w:rsidR="00C529B2" w:rsidRPr="005C00A0" w:rsidRDefault="00C529B2" w:rsidP="000657CE">
            <w:pPr>
              <w:ind w:right="-3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ประเด็นการพัฒนาเพื่อยกระดับคุณภาพการจัดการศึกษาของ</w:t>
            </w:r>
            <w:r w:rsidR="000657CE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4745" w:type="dxa"/>
            <w:shd w:val="clear" w:color="auto" w:fill="FFC000"/>
          </w:tcPr>
          <w:p w:rsidR="00C529B2" w:rsidRPr="005C00A0" w:rsidRDefault="00C529B2" w:rsidP="000657C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แผนพัฒนาเพื่อยกระดับคุณภาพการจัดการศึกษาของ</w:t>
            </w:r>
            <w:r w:rsidR="000657CE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แผนกวิชา</w:t>
            </w:r>
            <w:r w:rsidRPr="005C00A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(แผนงาน โครงการ กิจกรรม)</w:t>
            </w: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529B2" w:rsidRPr="005C00A0" w:rsidTr="00425F1F"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4745" w:type="dxa"/>
          </w:tcPr>
          <w:p w:rsidR="00C529B2" w:rsidRPr="005C00A0" w:rsidRDefault="00C529B2" w:rsidP="00F4252F">
            <w:pPr>
              <w:ind w:right="171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0657CE" w:rsidRDefault="000657CE" w:rsidP="00F4252F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C529B2" w:rsidRPr="000C26D9" w:rsidRDefault="00C529B2" w:rsidP="00F4252F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sz w:val="40"/>
          <w:szCs w:val="40"/>
          <w:cs/>
        </w:rPr>
      </w:pPr>
      <w:r w:rsidRPr="000C26D9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lastRenderedPageBreak/>
        <w:t>ภาคผนวก</w:t>
      </w:r>
    </w:p>
    <w:p w:rsidR="000C26D9" w:rsidRPr="004463C5" w:rsidRDefault="000C26D9" w:rsidP="004463C5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0C26D9" w:rsidRDefault="000657CE" w:rsidP="00F4252F">
      <w:pPr>
        <w:tabs>
          <w:tab w:val="left" w:pos="720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C529B2" w:rsidRPr="005C00A0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C529B2" w:rsidRPr="005C00A0">
        <w:rPr>
          <w:rFonts w:ascii="TH SarabunIT๙" w:eastAsia="Angsana New" w:hAnsi="TH SarabunIT๙" w:cs="TH SarabunIT๙"/>
          <w:sz w:val="32"/>
          <w:szCs w:val="32"/>
          <w:cs/>
        </w:rPr>
        <w:t xml:space="preserve">รางวัลที่สถานศึกษา ครู บุคลากร และผู้เรียนได้รับ </w:t>
      </w:r>
    </w:p>
    <w:p w:rsidR="000C26D9" w:rsidRPr="005C00A0" w:rsidRDefault="000C26D9" w:rsidP="00F4252F">
      <w:pPr>
        <w:tabs>
          <w:tab w:val="left" w:pos="720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ข.  เครื่องมือแผนกวิชา</w:t>
      </w:r>
    </w:p>
    <w:p w:rsidR="00C529B2" w:rsidRPr="005C00A0" w:rsidRDefault="000C26D9" w:rsidP="004463C5">
      <w:pPr>
        <w:tabs>
          <w:tab w:val="left" w:pos="720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  <w:sectPr w:rsidR="00C529B2" w:rsidRPr="005C00A0">
          <w:pgSz w:w="12240" w:h="15840"/>
          <w:pgMar w:top="1417" w:right="1300" w:bottom="1440" w:left="1440" w:header="0" w:footer="0" w:gutter="0"/>
          <w:cols w:space="0" w:equalWidth="0">
            <w:col w:w="9500"/>
          </w:cols>
          <w:docGrid w:linePitch="360"/>
        </w:sect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ค</w:t>
      </w:r>
      <w:r w:rsidR="00C529B2" w:rsidRPr="005C00A0">
        <w:rPr>
          <w:rFonts w:ascii="TH SarabunIT๙" w:eastAsia="Angsana New" w:hAnsi="TH SarabunIT๙" w:cs="TH SarabunIT๙"/>
          <w:sz w:val="32"/>
          <w:szCs w:val="32"/>
        </w:rPr>
        <w:t xml:space="preserve">.  </w:t>
      </w:r>
      <w:r w:rsidR="004463C5">
        <w:rPr>
          <w:rFonts w:ascii="TH SarabunIT๙" w:eastAsia="Angsana New" w:hAnsi="TH SarabunIT๙" w:cs="TH SarabunIT๙"/>
          <w:sz w:val="32"/>
          <w:szCs w:val="32"/>
          <w:cs/>
        </w:rPr>
        <w:t>เอกสาร หลักฐานที่ใช้อ้างอ</w:t>
      </w:r>
      <w:r w:rsidR="004463C5">
        <w:rPr>
          <w:rFonts w:ascii="TH SarabunIT๙" w:eastAsia="Angsana New" w:hAnsi="TH SarabunIT๙" w:cs="TH SarabunIT๙" w:hint="cs"/>
          <w:sz w:val="32"/>
          <w:szCs w:val="32"/>
          <w:cs/>
        </w:rPr>
        <w:t>ิง</w:t>
      </w:r>
    </w:p>
    <w:p w:rsidR="00C529B2" w:rsidRDefault="00C529B2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  <w:bookmarkStart w:id="6" w:name="page32"/>
      <w:bookmarkStart w:id="7" w:name="page35"/>
      <w:bookmarkEnd w:id="6"/>
      <w:bookmarkEnd w:id="7"/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C24F9C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4979FAE" wp14:editId="47D5924E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5257800" cy="1392071"/>
                <wp:effectExtent l="76200" t="57150" r="76200" b="93980"/>
                <wp:wrapNone/>
                <wp:docPr id="99" name="Rounded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39207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7C" w:rsidRPr="00F90656" w:rsidRDefault="005A297C" w:rsidP="00F90656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</w:p>
                          <w:p w:rsidR="005A297C" w:rsidRPr="00F90656" w:rsidRDefault="005A297C" w:rsidP="00F90656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9065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F90656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รางวัลที่สถานศึกษา ครู บุคลากร และผู้เรียนได้รับ</w:t>
                            </w:r>
                          </w:p>
                          <w:p w:rsidR="005A297C" w:rsidRDefault="005A297C" w:rsidP="00F906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9" o:spid="_x0000_s1026" style="position:absolute;margin-left:0;margin-top:15.65pt;width:414pt;height:109.6pt;z-index:-251556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5A297C" w:rsidRPr="00F90656" w:rsidRDefault="005A297C" w:rsidP="00F90656">
                      <w:pPr>
                        <w:tabs>
                          <w:tab w:val="left" w:pos="720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</w:p>
                    <w:p w:rsidR="005A297C" w:rsidRPr="00F90656" w:rsidRDefault="005A297C" w:rsidP="00F90656">
                      <w:pPr>
                        <w:tabs>
                          <w:tab w:val="left" w:pos="720"/>
                        </w:tabs>
                        <w:spacing w:after="0" w:line="240" w:lineRule="auto"/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52"/>
                          <w:szCs w:val="52"/>
                        </w:rPr>
                      </w:pPr>
                      <w:r w:rsidRPr="00F90656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F90656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รางวัลที่สถานศึกษา ครู บุคลากร และผู้เรียนได้รับ</w:t>
                      </w:r>
                    </w:p>
                    <w:p w:rsidR="005A297C" w:rsidRDefault="005A297C" w:rsidP="00F9065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24F9C" w:rsidRDefault="00C24F9C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24F9C" w:rsidRDefault="00C24F9C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24F9C" w:rsidRDefault="00C24F9C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24F9C" w:rsidRDefault="00C24F9C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24F9C" w:rsidRDefault="00C24F9C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24F9C" w:rsidRDefault="00C24F9C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24F9C" w:rsidRDefault="00C24F9C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24F9C" w:rsidRDefault="00C24F9C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24F9C" w:rsidRDefault="00C24F9C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24F9C" w:rsidRDefault="00C24F9C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24F9C" w:rsidRDefault="00C24F9C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24F9C" w:rsidRDefault="00C24F9C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24F9C" w:rsidRDefault="00C24F9C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C24F9C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B7F3F36" wp14:editId="3BA8E8C3">
                <wp:simplePos x="0" y="0"/>
                <wp:positionH relativeFrom="column">
                  <wp:posOffset>1001395</wp:posOffset>
                </wp:positionH>
                <wp:positionV relativeFrom="paragraph">
                  <wp:posOffset>46990</wp:posOffset>
                </wp:positionV>
                <wp:extent cx="5257800" cy="1391920"/>
                <wp:effectExtent l="76200" t="57150" r="76200" b="93980"/>
                <wp:wrapNone/>
                <wp:docPr id="100" name="Rounded 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3919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7C" w:rsidRPr="00F90656" w:rsidRDefault="005A297C" w:rsidP="00F90656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</w:p>
                          <w:p w:rsidR="005A297C" w:rsidRPr="00F90656" w:rsidRDefault="005A297C" w:rsidP="00F90656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F90656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ข.  เครื่องมือแผนกวิชา</w:t>
                            </w:r>
                          </w:p>
                          <w:p w:rsidR="005A297C" w:rsidRDefault="005A297C" w:rsidP="00F906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0" o:spid="_x0000_s1027" style="position:absolute;margin-left:78.85pt;margin-top:3.7pt;width:414pt;height:109.6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5A297C" w:rsidRPr="00F90656" w:rsidRDefault="005A297C" w:rsidP="00F90656">
                      <w:pPr>
                        <w:tabs>
                          <w:tab w:val="left" w:pos="720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</w:p>
                    <w:p w:rsidR="005A297C" w:rsidRPr="00F90656" w:rsidRDefault="005A297C" w:rsidP="00F90656">
                      <w:pPr>
                        <w:tabs>
                          <w:tab w:val="left" w:pos="720"/>
                        </w:tabs>
                        <w:spacing w:after="0" w:line="240" w:lineRule="auto"/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F90656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ข.  เครื่องมือแผนกวิชา</w:t>
                      </w:r>
                    </w:p>
                    <w:p w:rsidR="005A297C" w:rsidRDefault="005A297C" w:rsidP="00F906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F90656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24F9C" w:rsidRPr="00C24F9C" w:rsidRDefault="00C24F9C" w:rsidP="00C24F9C">
      <w:pPr>
        <w:spacing w:after="160" w:line="259" w:lineRule="auto"/>
        <w:ind w:right="282"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 w:rsidRPr="00C24F9C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แบบสรุปด้านที่ ๑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.๑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395825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ที่ ๑.๑.๑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แผนกวิชา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แบบสรุป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ด้านที่ ๑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.1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ด้านความรู้</w:t>
      </w:r>
    </w:p>
    <w:p w:rsidR="00C24F9C" w:rsidRPr="00C24F9C" w:rsidRDefault="00395825" w:rsidP="0039582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24F9C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๑.๑.๑  </w:t>
      </w:r>
      <w:r w:rsidR="00C24F9C"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ผลการประเมินมาตรฐานวิชาชีพ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แผนกวิชา........................................</w:t>
      </w:r>
      <w:r w:rsidR="00395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..............วิทยาลัยการอาชีพหลวงปร</w:t>
      </w:r>
      <w:r w:rsidR="00F8279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ะธ</w:t>
      </w:r>
      <w:r w:rsidR="00395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านราษฎร์นิกร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..................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Style w:val="TableGrid7"/>
        <w:tblW w:w="9493" w:type="dxa"/>
        <w:jc w:val="center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268"/>
      </w:tblGrid>
      <w:tr w:rsidR="00C24F9C" w:rsidRPr="00C24F9C" w:rsidTr="00C24F9C">
        <w:trPr>
          <w:trHeight w:val="362"/>
          <w:jc w:val="center"/>
        </w:trPr>
        <w:tc>
          <w:tcPr>
            <w:tcW w:w="2547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410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จำนวนผู้เรียนที่ลงทะเบียนครบตามโครงสร้างหลักสูตร</w:t>
            </w:r>
          </w:p>
        </w:tc>
        <w:tc>
          <w:tcPr>
            <w:tcW w:w="2268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ind w:right="-115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จำนวนผู้เรียนที่สอบผ่านการประเมินมาตรฐานวิชาชีพ</w:t>
            </w:r>
          </w:p>
        </w:tc>
        <w:tc>
          <w:tcPr>
            <w:tcW w:w="2268" w:type="dxa"/>
            <w:vMerge w:val="restart"/>
            <w:shd w:val="clear" w:color="auto" w:fill="C5E0B3"/>
            <w:vAlign w:val="center"/>
          </w:tcPr>
          <w:p w:rsidR="00C24F9C" w:rsidRPr="00C24F9C" w:rsidRDefault="00102DE9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ร้อยละผู้เรียนที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่</w:t>
            </w:r>
            <w:r w:rsidR="00C24F9C"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สอบ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ผ่าน</w:t>
            </w:r>
            <w:r w:rsidR="00C24F9C"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การประเมินมาตรฐานวิชาชีพ</w:t>
            </w:r>
          </w:p>
        </w:tc>
      </w:tr>
      <w:tr w:rsidR="00C24F9C" w:rsidRPr="00C24F9C" w:rsidTr="00C24F9C">
        <w:trPr>
          <w:trHeight w:val="462"/>
          <w:jc w:val="center"/>
        </w:trPr>
        <w:tc>
          <w:tcPr>
            <w:tcW w:w="2547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C24F9C">
        <w:trPr>
          <w:trHeight w:val="157"/>
          <w:jc w:val="center"/>
        </w:trPr>
        <w:tc>
          <w:tcPr>
            <w:tcW w:w="2547" w:type="dxa"/>
            <w:vAlign w:val="center"/>
          </w:tcPr>
          <w:p w:rsidR="00C24F9C" w:rsidRPr="00086C1B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086C1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086C1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="00942D9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shd w:val="clear" w:color="auto" w:fill="FFFFFF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57"/>
          <w:jc w:val="center"/>
        </w:trPr>
        <w:tc>
          <w:tcPr>
            <w:tcW w:w="2547" w:type="dxa"/>
            <w:vAlign w:val="center"/>
          </w:tcPr>
          <w:p w:rsidR="00C24F9C" w:rsidRPr="00086C1B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086C1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086C1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="00942D9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C24F9C">
        <w:trPr>
          <w:trHeight w:val="157"/>
          <w:jc w:val="center"/>
        </w:trPr>
        <w:tc>
          <w:tcPr>
            <w:tcW w:w="2547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shd w:val="clear" w:color="auto" w:fill="C5E0B3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C24F9C">
        <w:trPr>
          <w:trHeight w:val="157"/>
          <w:jc w:val="center"/>
        </w:trPr>
        <w:tc>
          <w:tcPr>
            <w:tcW w:w="2547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24F9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410" w:type="dxa"/>
            <w:shd w:val="clear" w:color="auto" w:fill="D9D9D9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C24F9C">
        <w:trPr>
          <w:trHeight w:val="157"/>
          <w:jc w:val="center"/>
        </w:trPr>
        <w:tc>
          <w:tcPr>
            <w:tcW w:w="2547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24F9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10" w:type="dxa"/>
            <w:shd w:val="clear" w:color="auto" w:fill="D9D9D9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tbl>
      <w:tblPr>
        <w:tblStyle w:val="TableGrid7"/>
        <w:tblpPr w:leftFromText="180" w:rightFromText="180" w:vertAnchor="text" w:horzAnchor="page" w:tblpX="1268" w:tblpY="773"/>
        <w:tblOverlap w:val="never"/>
        <w:tblW w:w="5281" w:type="dxa"/>
        <w:tblLook w:val="04A0" w:firstRow="1" w:lastRow="0" w:firstColumn="1" w:lastColumn="0" w:noHBand="0" w:noVBand="1"/>
      </w:tblPr>
      <w:tblGrid>
        <w:gridCol w:w="2689"/>
        <w:gridCol w:w="1134"/>
        <w:gridCol w:w="1458"/>
      </w:tblGrid>
      <w:tr w:rsidR="00C24F9C" w:rsidRPr="00C24F9C" w:rsidTr="00C24F9C">
        <w:trPr>
          <w:trHeight w:val="95"/>
        </w:trPr>
        <w:tc>
          <w:tcPr>
            <w:tcW w:w="2689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34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458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24F9C" w:rsidRPr="00C24F9C" w:rsidTr="00BC4EE0">
        <w:trPr>
          <w:trHeight w:val="100"/>
        </w:trPr>
        <w:tc>
          <w:tcPr>
            <w:tcW w:w="2689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</w:t>
            </w:r>
          </w:p>
        </w:tc>
        <w:tc>
          <w:tcPr>
            <w:tcW w:w="1134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458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ยอดเยี่ยม</w:t>
            </w:r>
          </w:p>
        </w:tc>
      </w:tr>
      <w:tr w:rsidR="00C24F9C" w:rsidRPr="00C24F9C" w:rsidTr="00BC4EE0">
        <w:trPr>
          <w:trHeight w:val="95"/>
        </w:trPr>
        <w:tc>
          <w:tcPr>
            <w:tcW w:w="2689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๗๐.๐๐ - ๗๙.๙๙</w:t>
            </w:r>
          </w:p>
        </w:tc>
        <w:tc>
          <w:tcPr>
            <w:tcW w:w="1134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458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ดีเลิศ</w:t>
            </w:r>
          </w:p>
        </w:tc>
      </w:tr>
      <w:tr w:rsidR="00C24F9C" w:rsidRPr="00C24F9C" w:rsidTr="00BC4EE0">
        <w:trPr>
          <w:trHeight w:val="100"/>
        </w:trPr>
        <w:tc>
          <w:tcPr>
            <w:tcW w:w="2689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๖๐.๐๐</w:t>
            </w:r>
            <w:r w:rsidRPr="00C24F9C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458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C24F9C" w:rsidRPr="00C24F9C" w:rsidTr="00BC4EE0">
        <w:trPr>
          <w:trHeight w:val="95"/>
        </w:trPr>
        <w:tc>
          <w:tcPr>
            <w:tcW w:w="2689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๕๐.๐๐ – ๕</w:t>
            </w: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๙๙</w:t>
            </w:r>
          </w:p>
        </w:tc>
        <w:tc>
          <w:tcPr>
            <w:tcW w:w="1134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58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C24F9C" w:rsidRPr="00C24F9C" w:rsidTr="00BC4EE0">
        <w:trPr>
          <w:trHeight w:val="95"/>
        </w:trPr>
        <w:tc>
          <w:tcPr>
            <w:tcW w:w="2689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น้อยกว่าร้อยละ ๕</w:t>
            </w: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๐.๐๐</w:t>
            </w:r>
          </w:p>
        </w:tc>
        <w:tc>
          <w:tcPr>
            <w:tcW w:w="1134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458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กำลังพัฒนา</w:t>
            </w:r>
          </w:p>
        </w:tc>
      </w:tr>
    </w:tbl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  <w:cs/>
        </w:rPr>
      </w:pP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Default="00C24F9C" w:rsidP="00C24F9C">
      <w:pPr>
        <w:spacing w:after="0" w:line="240" w:lineRule="auto"/>
        <w:ind w:right="423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C24F9C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แบบสรุปด้านที่ ๑.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395825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ที่ ๑.๑.๒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แผนกวิชา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แบบสรุป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ด้านที่ ๑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.1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ด้านความรู้</w:t>
      </w:r>
    </w:p>
    <w:p w:rsidR="00C24F9C" w:rsidRPr="00C24F9C" w:rsidRDefault="00395825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24F9C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๑.๑.๒  </w:t>
      </w:r>
      <w:r w:rsidR="00C24F9C"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ผลการทดสอบทางการศึกษาระดับชาติ ด้านอาชีวศึกษา (</w:t>
      </w:r>
      <w:r w:rsidR="00C24F9C" w:rsidRPr="00C24F9C">
        <w:rPr>
          <w:rFonts w:ascii="TH SarabunIT๙" w:eastAsia="Calibri" w:hAnsi="TH SarabunIT๙" w:cs="TH SarabunIT๙"/>
          <w:b/>
          <w:bCs/>
          <w:sz w:val="32"/>
          <w:szCs w:val="32"/>
        </w:rPr>
        <w:t>V- NET)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แผนกวิชา..............................................</w:t>
      </w:r>
      <w:r w:rsidR="00395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..............วิทยาลัยการอาชีพหลวงประธานราษฎร์นิกร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..................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Style w:val="TableGrid7"/>
        <w:tblW w:w="0" w:type="auto"/>
        <w:tblInd w:w="704" w:type="dxa"/>
        <w:tblLook w:val="04A0" w:firstRow="1" w:lastRow="0" w:firstColumn="1" w:lastColumn="0" w:noHBand="0" w:noVBand="1"/>
      </w:tblPr>
      <w:tblGrid>
        <w:gridCol w:w="3408"/>
        <w:gridCol w:w="1728"/>
        <w:gridCol w:w="2481"/>
        <w:gridCol w:w="2095"/>
      </w:tblGrid>
      <w:tr w:rsidR="00C24F9C" w:rsidRPr="00C24F9C" w:rsidTr="00BC4EE0">
        <w:trPr>
          <w:trHeight w:val="362"/>
        </w:trPr>
        <w:tc>
          <w:tcPr>
            <w:tcW w:w="3408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728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ที่ลงทะเบียนครบทุกรายวิชา</w:t>
            </w:r>
          </w:p>
        </w:tc>
        <w:tc>
          <w:tcPr>
            <w:tcW w:w="2481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จำนวนผู้เรียนที่ได้คะแนนตั้งแต่ค่าคะแนนเฉลี่ยระดับชาติขึ้นไป</w:t>
            </w:r>
          </w:p>
        </w:tc>
        <w:tc>
          <w:tcPr>
            <w:tcW w:w="2095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ร้อยละผู้เรียนที่ได้คะแนนตั้งแต่ค่าคะแนนเฉลี่ยระดับชาติขึ้นไป</w:t>
            </w:r>
          </w:p>
        </w:tc>
      </w:tr>
      <w:tr w:rsidR="00C24F9C" w:rsidRPr="00C24F9C" w:rsidTr="00BC4EE0">
        <w:trPr>
          <w:trHeight w:val="869"/>
        </w:trPr>
        <w:tc>
          <w:tcPr>
            <w:tcW w:w="3408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95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84"/>
        </w:trPr>
        <w:tc>
          <w:tcPr>
            <w:tcW w:w="3408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728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84"/>
        </w:trPr>
        <w:tc>
          <w:tcPr>
            <w:tcW w:w="3408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ปว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</w:t>
            </w:r>
            <w:proofErr w:type="spellEnd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28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84"/>
        </w:trPr>
        <w:tc>
          <w:tcPr>
            <w:tcW w:w="3408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728" w:type="dxa"/>
            <w:shd w:val="clear" w:color="auto" w:fill="C5E0B3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84"/>
        </w:trPr>
        <w:tc>
          <w:tcPr>
            <w:tcW w:w="3408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24F9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728" w:type="dxa"/>
            <w:shd w:val="clear" w:color="auto" w:fill="D9D9D9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  <w:tcBorders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  <w:tcBorders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84"/>
        </w:trPr>
        <w:tc>
          <w:tcPr>
            <w:tcW w:w="3408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24F9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728" w:type="dxa"/>
            <w:shd w:val="clear" w:color="auto" w:fill="D9D9D9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24F9C" w:rsidRPr="00C24F9C" w:rsidRDefault="00C24F9C" w:rsidP="00C24F9C">
      <w:pPr>
        <w:spacing w:before="120" w:after="0" w:line="259" w:lineRule="auto"/>
        <w:rPr>
          <w:rFonts w:ascii="TH SarabunIT๙" w:eastAsia="Calibri" w:hAnsi="TH SarabunIT๙" w:cs="TH SarabunIT๙"/>
          <w:b/>
          <w:bCs/>
          <w:sz w:val="16"/>
          <w:szCs w:val="16"/>
          <w:cs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</w:t>
      </w:r>
    </w:p>
    <w:p w:rsidR="00C24F9C" w:rsidRPr="00C24F9C" w:rsidRDefault="00C24F9C" w:rsidP="00C24F9C">
      <w:pPr>
        <w:spacing w:before="120" w:after="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สรุป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24F9C">
        <w:rPr>
          <w:rFonts w:ascii="TH SarabunIT๙" w:eastAsia="Calibri" w:hAnsi="TH SarabunIT๙" w:cs="TH SarabunIT๙"/>
          <w:sz w:val="28"/>
          <w:cs/>
        </w:rPr>
        <w:t xml:space="preserve">จำนวนผู้เรียนระดับ </w:t>
      </w:r>
      <w:proofErr w:type="spellStart"/>
      <w:r w:rsidRPr="00C24F9C">
        <w:rPr>
          <w:rFonts w:ascii="TH SarabunIT๙" w:eastAsia="Calibri" w:hAnsi="TH SarabunIT๙" w:cs="TH SarabunIT๙"/>
          <w:sz w:val="28"/>
          <w:cs/>
        </w:rPr>
        <w:t>ปวช</w:t>
      </w:r>
      <w:proofErr w:type="spellEnd"/>
      <w:r w:rsidRPr="00C24F9C">
        <w:rPr>
          <w:rFonts w:ascii="TH SarabunIT๙" w:eastAsia="Calibri" w:hAnsi="TH SarabunIT๙" w:cs="TH SarabunIT๙"/>
          <w:sz w:val="28"/>
          <w:cs/>
        </w:rPr>
        <w:t xml:space="preserve">. และ </w:t>
      </w:r>
      <w:proofErr w:type="spellStart"/>
      <w:r w:rsidRPr="00C24F9C">
        <w:rPr>
          <w:rFonts w:ascii="TH SarabunIT๙" w:eastAsia="Calibri" w:hAnsi="TH SarabunIT๙" w:cs="TH SarabunIT๙"/>
          <w:sz w:val="28"/>
          <w:cs/>
        </w:rPr>
        <w:t>ปวส</w:t>
      </w:r>
      <w:proofErr w:type="spellEnd"/>
      <w:r w:rsidRPr="00C24F9C">
        <w:rPr>
          <w:rFonts w:ascii="TH SarabunIT๙" w:eastAsia="Calibri" w:hAnsi="TH SarabunIT๙" w:cs="TH SarabunIT๙"/>
          <w:sz w:val="28"/>
          <w:cs/>
        </w:rPr>
        <w:t>.ที่ลงทะเบียนเรียนครบทุกรายวิชาตามโครงสร้างหลักสูตร</w:t>
      </w:r>
      <w:r w:rsidRPr="00C24F9C">
        <w:rPr>
          <w:rFonts w:ascii="TH SarabunIT๙" w:eastAsia="Calibri" w:hAnsi="TH SarabunIT๙" w:cs="TH SarabunIT๙"/>
          <w:sz w:val="28"/>
        </w:rPr>
        <w:t xml:space="preserve"> = ……………….......…….. </w:t>
      </w:r>
      <w:r w:rsidRPr="00C24F9C">
        <w:rPr>
          <w:rFonts w:ascii="TH SarabunIT๙" w:eastAsia="Calibri" w:hAnsi="TH SarabunIT๙" w:cs="TH SarabunIT๙" w:hint="cs"/>
          <w:sz w:val="28"/>
          <w:cs/>
        </w:rPr>
        <w:t>คน</w:t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28"/>
        </w:rPr>
        <w:t xml:space="preserve">                    </w:t>
      </w:r>
      <w:r w:rsidRPr="00C24F9C">
        <w:rPr>
          <w:rFonts w:ascii="TH SarabunIT๙" w:eastAsia="Calibri" w:hAnsi="TH SarabunIT๙" w:cs="TH SarabunIT๙"/>
          <w:sz w:val="28"/>
          <w:cs/>
        </w:rPr>
        <w:t>จำนวนผู้เรียนที่ได้คะแนนตั้งแต่ค่าคะแนนเฉลี่ยระดับชาติขึ้นไป</w:t>
      </w:r>
      <w:r w:rsidRPr="00C24F9C">
        <w:rPr>
          <w:rFonts w:ascii="TH SarabunIT๙" w:eastAsia="Calibri" w:hAnsi="TH SarabunIT๙" w:cs="TH SarabunIT๙"/>
          <w:sz w:val="28"/>
        </w:rPr>
        <w:t xml:space="preserve"> = …………………….. </w:t>
      </w:r>
      <w:r w:rsidRPr="00C24F9C">
        <w:rPr>
          <w:rFonts w:ascii="TH SarabunIT๙" w:eastAsia="Calibri" w:hAnsi="TH SarabunIT๙" w:cs="TH SarabunIT๙" w:hint="cs"/>
          <w:sz w:val="28"/>
          <w:cs/>
        </w:rPr>
        <w:t>คน คิดเป็นร้อยละ</w:t>
      </w:r>
      <w:r w:rsidRPr="00C24F9C">
        <w:rPr>
          <w:rFonts w:ascii="TH SarabunIT๙" w:eastAsia="Calibri" w:hAnsi="TH SarabunIT๙" w:cs="TH SarabunIT๙"/>
          <w:sz w:val="28"/>
        </w:rPr>
        <w:t xml:space="preserve"> ……………………..</w:t>
      </w: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  <w:r w:rsidRPr="00C24F9C">
        <w:rPr>
          <w:rFonts w:ascii="TH SarabunIT๙" w:eastAsia="Calibri" w:hAnsi="TH SarabunIT๙" w:cs="TH SarabunIT๙"/>
          <w:noProof/>
          <w:sz w:val="28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7A81E637" wp14:editId="6469B8C6">
                <wp:simplePos x="0" y="0"/>
                <wp:positionH relativeFrom="column">
                  <wp:posOffset>553085</wp:posOffset>
                </wp:positionH>
                <wp:positionV relativeFrom="paragraph">
                  <wp:posOffset>171450</wp:posOffset>
                </wp:positionV>
                <wp:extent cx="5705474" cy="502285"/>
                <wp:effectExtent l="0" t="0" r="0" b="0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4" cy="502285"/>
                          <a:chOff x="89986" y="9525"/>
                          <a:chExt cx="4491746" cy="502919"/>
                        </a:xfrm>
                      </wpg:grpSpPr>
                      <wpg:grpSp>
                        <wpg:cNvPr id="5" name="กลุ่ม 5"/>
                        <wpg:cNvGrpSpPr/>
                        <wpg:grpSpPr>
                          <a:xfrm>
                            <a:off x="89986" y="9525"/>
                            <a:ext cx="4491746" cy="502919"/>
                            <a:chOff x="89986" y="9525"/>
                            <a:chExt cx="4491746" cy="502919"/>
                          </a:xfrm>
                        </wpg:grpSpPr>
                        <wpg:grpSp>
                          <wpg:cNvPr id="2" name="กลุ่ม 6"/>
                          <wpg:cNvGrpSpPr/>
                          <wpg:grpSpPr>
                            <a:xfrm>
                              <a:off x="89986" y="9525"/>
                              <a:ext cx="4034323" cy="502919"/>
                              <a:chOff x="89986" y="9525"/>
                              <a:chExt cx="4034323" cy="502919"/>
                            </a:xfrm>
                          </wpg:grpSpPr>
                          <wps:wsp>
                            <wps:cNvPr id="7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845" y="9525"/>
                                <a:ext cx="3619464" cy="5029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7C" w:rsidRPr="00D12369" w:rsidRDefault="005A297C" w:rsidP="00C24F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811D2F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จำนวน</w:t>
                                  </w:r>
                                  <w:r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ผู้เรียนที่ได้คะแนนตั้งแต่ค่าคะแนนเฉลี่ยระดับชาติขึ้นไป</w:t>
                                  </w:r>
                                </w:p>
                                <w:p w:rsidR="005A297C" w:rsidRPr="00D12369" w:rsidRDefault="005A297C" w:rsidP="00C24F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811D2F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จำนวน</w:t>
                                  </w:r>
                                  <w:r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ผู้เรียน</w:t>
                                  </w:r>
                                  <w:r w:rsidRPr="00811D2F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 xml:space="preserve">ระดับ </w:t>
                                  </w:r>
                                  <w:proofErr w:type="spellStart"/>
                                  <w:r w:rsidRPr="00811D2F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ปว</w:t>
                                  </w:r>
                                  <w:r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ช</w:t>
                                  </w:r>
                                  <w:proofErr w:type="spellEnd"/>
                                  <w:r w:rsidRPr="00811D2F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 xml:space="preserve">. </w:t>
                                  </w:r>
                                  <w:r w:rsidRPr="00811D2F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 xml:space="preserve">และ </w:t>
                                  </w:r>
                                  <w:proofErr w:type="spellStart"/>
                                  <w:r w:rsidRPr="00811D2F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>ปวส</w:t>
                                  </w:r>
                                  <w:proofErr w:type="spellEnd"/>
                                  <w:r w:rsidRPr="00811D2F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ที่ลงทะเบียนเรียนครบทุกรายวิชาตามโครงสร้างหลักสูตร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89986" y="95250"/>
                                <a:ext cx="538537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297C" w:rsidRPr="00131D24" w:rsidRDefault="005A297C" w:rsidP="00C24F9C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131D2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ร้อยละ </w:t>
                                  </w:r>
                                  <w:r w:rsidRPr="00131D24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Text Box 9"/>
                          <wps:cNvSpPr txBox="1"/>
                          <wps:spPr>
                            <a:xfrm>
                              <a:off x="4010232" y="66542"/>
                              <a:ext cx="571500" cy="27633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297C" w:rsidRPr="00131D24" w:rsidRDefault="005A297C" w:rsidP="00C24F9C">
                                <w:pPr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</w:pPr>
                                <w:r w:rsidRPr="00131D24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t>X</w:t>
                                </w:r>
                                <w:r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t xml:space="preserve"> </w:t>
                                </w:r>
                                <w:r w:rsidRPr="00D32539">
                                  <w:rPr>
                                    <w:rFonts w:ascii="TH SarabunIT๙" w:hAnsi="TH SarabunIT๙" w:cs="TH SarabunIT๙" w:hint="cs"/>
                                    <w:szCs w:val="30"/>
                                    <w:cs/>
                                  </w:rPr>
                                  <w:t>๑๐๐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ตัวเชื่อมต่อตรง 10"/>
                        <wps:cNvCnPr/>
                        <wps:spPr>
                          <a:xfrm>
                            <a:off x="638175" y="247650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4" o:spid="_x0000_s1028" style="position:absolute;margin-left:43.55pt;margin-top:13.5pt;width:449.25pt;height:39.55pt;z-index:251765760;mso-width-relative:margin;mso-height-relative:margin" coordorigin="899,95" coordsize="44917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">
                <v:group id="_x0000_s1029" style="position:absolute;left:899;top:95;width:44918;height:5029" coordorigin="899,95" coordsize="44917,5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กลุ่ม 6" o:spid="_x0000_s1030" style="position:absolute;left:899;top:95;width:40344;height:5029" coordorigin="899,95" coordsize="40343,5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31" type="#_x0000_t202" style="position:absolute;left:5048;top:95;width:36195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<v:textbox>
                        <w:txbxContent>
                          <w:p w:rsidR="005A297C" w:rsidRPr="00D12369" w:rsidRDefault="005A297C" w:rsidP="00C24F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1D2F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ผู้เรียนที่ได้คะแนนตั้งแต่ค่าคะแนนเฉลี่ยระดับชาติขึ้นไป</w:t>
                            </w:r>
                          </w:p>
                          <w:p w:rsidR="005A297C" w:rsidRPr="00D12369" w:rsidRDefault="005A297C" w:rsidP="00C24F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1D2F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ผู้เรียน</w:t>
                            </w:r>
                            <w:r w:rsidRPr="00811D2F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 xml:space="preserve">ระดับ </w:t>
                            </w:r>
                            <w:proofErr w:type="spellStart"/>
                            <w:r w:rsidRPr="00811D2F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ปว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ช</w:t>
                            </w:r>
                            <w:proofErr w:type="spellEnd"/>
                            <w:r w:rsidRPr="00811D2F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811D2F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 xml:space="preserve">และ </w:t>
                            </w:r>
                            <w:proofErr w:type="spellStart"/>
                            <w:r w:rsidRPr="00811D2F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ปวส</w:t>
                            </w:r>
                            <w:proofErr w:type="spellEnd"/>
                            <w:r w:rsidRPr="00811D2F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ที่ลงทะเบียนเรียนครบทุกรายวิชาตามโครงสร้างหลักสูตร</w:t>
                            </w:r>
                          </w:p>
                        </w:txbxContent>
                      </v:textbox>
                    </v:shape>
                    <v:shape id="Text Box 8" o:spid="_x0000_s1032" type="#_x0000_t202" style="position:absolute;left:899;top:952;width:538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J68EA&#10;AADaAAAADwAAAGRycy9kb3ducmV2LnhtbERPz2vCMBS+D/wfwhO8zdQdxqhGEVGmYHFWweujebbV&#10;5qUkme3865fDYMeP7/ds0ZtGPMj52rKCyTgBQVxYXXOp4HzavH6A8AFZY2OZFPyQh8V88DLDVNuO&#10;j/TIQyliCPsUFVQhtKmUvqjIoB/bljhyV+sMhghdKbXDLoabRr4lybs0WHNsqLClVUXFPf82Ci5d&#10;/ukOu93tq91mz8Mzz/a0zpQaDfvlFESgPvyL/9xb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SevBAAAA2gAAAA8AAAAAAAAAAAAAAAAAmAIAAGRycy9kb3du&#10;cmV2LnhtbFBLBQYAAAAABAAEAPUAAACGAwAAAAA=&#10;" fillcolor="window" stroked="f" strokeweight=".5pt">
                      <v:textbox>
                        <w:txbxContent>
                          <w:p w:rsidR="005A297C" w:rsidRPr="00131D24" w:rsidRDefault="005A297C" w:rsidP="00C24F9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31D2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ร้อยละ </w:t>
                            </w:r>
                            <w:r w:rsidRPr="00131D24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40102;top:665;width:571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scMQA&#10;AADaAAAADwAAAGRycy9kb3ducmV2LnhtbESPQWvCQBSE7wX/w/KE3urGHkobXUWkpQoNahS8PrLP&#10;JJp9G3a3JvXXdwsFj8PMfMNM571pxJWcry0rGI8SEMSF1TWXCg77j6dXED4ga2wsk4If8jCfDR6m&#10;mGrb8Y6ueShFhLBPUUEVQptK6YuKDPqRbYmjd7LOYIjSlVI77CLcNPI5SV6kwZrjQoUtLSsqLvm3&#10;UXDs8k+3Wa/P23aV3Ta3PPui90ypx2G/mIAI1Id7+L+90gre4O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7HDEAAAA2gAAAA8AAAAAAAAAAAAAAAAAmAIAAGRycy9k&#10;b3ducmV2LnhtbFBLBQYAAAAABAAEAPUAAACJAwAAAAA=&#10;" fillcolor="window" stroked="f" strokeweight=".5pt">
                    <v:textbox>
                      <w:txbxContent>
                        <w:p w:rsidR="005A297C" w:rsidRPr="00131D24" w:rsidRDefault="005A297C" w:rsidP="00C24F9C">
                          <w:pPr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</w:pPr>
                          <w:r w:rsidRPr="00131D24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t>X</w:t>
                          </w:r>
                          <w:r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D32539">
                            <w:rPr>
                              <w:rFonts w:ascii="TH SarabunIT๙" w:hAnsi="TH SarabunIT๙" w:cs="TH SarabunIT๙" w:hint="cs"/>
                              <w:szCs w:val="30"/>
                              <w:cs/>
                            </w:rPr>
                            <w:t>๑๐๐</w:t>
                          </w:r>
                        </w:p>
                      </w:txbxContent>
                    </v:textbox>
                  </v:shape>
                </v:group>
                <v:line id="ตัวเชื่อมต่อตรง 10" o:spid="_x0000_s1034" style="position:absolute;visibility:visible;mso-wrap-style:square" from="6381,2476" to="38385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vSFsMAAADbAAAADwAAAGRycy9kb3ducmV2LnhtbESPQW/CMAyF70j8h8hI3CCFA6o6AtqQ&#10;kHbYASgXbl7jtdUap0oCLf8eHybtZus9v/d5ux9dpx4UYuvZwGqZgSKuvG25NnAtj4scVEzIFjvP&#10;ZOBJEfa76WSLhfUDn+lxSbWSEI4FGmhS6gutY9WQw7j0PbFoPz44TLKGWtuAg4S7Tq+zbKMdtiwN&#10;DfZ0aKj6vdydga+8HvLz7XZKQ/69/iiraxmemTHz2fj+BirRmP7Nf9efVvCFXn6RAfTu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L0hbDAAAA2w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tbl>
      <w:tblPr>
        <w:tblStyle w:val="TableGrid7"/>
        <w:tblpPr w:leftFromText="180" w:rightFromText="180" w:vertAnchor="text" w:horzAnchor="page" w:tblpX="1165" w:tblpY="252"/>
        <w:tblOverlap w:val="never"/>
        <w:tblW w:w="5098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559"/>
      </w:tblGrid>
      <w:tr w:rsidR="00C24F9C" w:rsidRPr="00C24F9C" w:rsidTr="00BC4EE0">
        <w:trPr>
          <w:trHeight w:val="95"/>
        </w:trPr>
        <w:tc>
          <w:tcPr>
            <w:tcW w:w="2405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34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559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24F9C" w:rsidRPr="00C24F9C" w:rsidTr="00BC4EE0">
        <w:trPr>
          <w:trHeight w:val="100"/>
        </w:trPr>
        <w:tc>
          <w:tcPr>
            <w:tcW w:w="2405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</w:t>
            </w:r>
          </w:p>
        </w:tc>
        <w:tc>
          <w:tcPr>
            <w:tcW w:w="1134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ยอดเยี่ยม</w:t>
            </w:r>
          </w:p>
        </w:tc>
      </w:tr>
      <w:tr w:rsidR="00C24F9C" w:rsidRPr="00C24F9C" w:rsidTr="00BC4EE0">
        <w:trPr>
          <w:trHeight w:val="95"/>
        </w:trPr>
        <w:tc>
          <w:tcPr>
            <w:tcW w:w="2405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๗๐.๐๐ - ๗๙.๙๙</w:t>
            </w:r>
          </w:p>
        </w:tc>
        <w:tc>
          <w:tcPr>
            <w:tcW w:w="1134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ดีเลิศ</w:t>
            </w:r>
          </w:p>
        </w:tc>
      </w:tr>
      <w:tr w:rsidR="00C24F9C" w:rsidRPr="00C24F9C" w:rsidTr="00BC4EE0">
        <w:trPr>
          <w:trHeight w:val="100"/>
        </w:trPr>
        <w:tc>
          <w:tcPr>
            <w:tcW w:w="2405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๖๐.๐๐</w:t>
            </w:r>
            <w:r w:rsidRPr="00C24F9C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๖๙.๙๙</w:t>
            </w:r>
          </w:p>
        </w:tc>
        <w:tc>
          <w:tcPr>
            <w:tcW w:w="1134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C24F9C" w:rsidRPr="00C24F9C" w:rsidTr="00BC4EE0">
        <w:trPr>
          <w:trHeight w:val="95"/>
        </w:trPr>
        <w:tc>
          <w:tcPr>
            <w:tcW w:w="2405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๕๐.๐๐ – ๕</w:t>
            </w: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.๙๙</w:t>
            </w:r>
          </w:p>
        </w:tc>
        <w:tc>
          <w:tcPr>
            <w:tcW w:w="1134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C24F9C" w:rsidRPr="00C24F9C" w:rsidTr="00BC4EE0">
        <w:trPr>
          <w:trHeight w:val="95"/>
        </w:trPr>
        <w:tc>
          <w:tcPr>
            <w:tcW w:w="2405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น้อยกว่าร้อยละ ๕๐.๐๐</w:t>
            </w:r>
          </w:p>
        </w:tc>
        <w:tc>
          <w:tcPr>
            <w:tcW w:w="1134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กำลังพัฒนา</w:t>
            </w:r>
          </w:p>
        </w:tc>
      </w:tr>
    </w:tbl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395825" w:rsidRPr="00C24F9C" w:rsidRDefault="00395825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40" w:lineRule="auto"/>
        <w:ind w:right="358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แบบสรุป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๑.๒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395825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ที่ ๑.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๒.๑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แผนกวิชา</w:t>
      </w:r>
    </w:p>
    <w:p w:rsidR="00C24F9C" w:rsidRPr="00C24F9C" w:rsidRDefault="00C24F9C" w:rsidP="00C24F9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แบบสรุป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ด้านที่ ๑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.2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ด้านทักษะและการประยุกต์ใช้</w:t>
      </w:r>
    </w:p>
    <w:p w:rsidR="00C24F9C" w:rsidRPr="00C24F9C" w:rsidRDefault="00395825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24F9C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๑.๒.๑</w:t>
      </w:r>
      <w:r w:rsidR="00C24F9C"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ผู้เรียนมีสมรรถนะในการเป็นผู้ประกอบการหรือประกอบอาชีพอิสระ</w:t>
      </w:r>
    </w:p>
    <w:p w:rsidR="00C24F9C" w:rsidRPr="00C24F9C" w:rsidRDefault="00C24F9C" w:rsidP="00C24F9C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แผนกวิชา..........................................................</w:t>
      </w:r>
      <w:r w:rsidR="00395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 w:rsidR="00395825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..................</w:t>
      </w:r>
    </w:p>
    <w:tbl>
      <w:tblPr>
        <w:tblStyle w:val="TableGrid7"/>
        <w:tblW w:w="9453" w:type="dxa"/>
        <w:tblInd w:w="704" w:type="dxa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1559"/>
        <w:gridCol w:w="1656"/>
      </w:tblGrid>
      <w:tr w:rsidR="00C24F9C" w:rsidRPr="00C24F9C" w:rsidTr="00BC4EE0">
        <w:trPr>
          <w:trHeight w:val="322"/>
        </w:trPr>
        <w:tc>
          <w:tcPr>
            <w:tcW w:w="2552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43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ผู้เข้าร่วมการพัฒนา</w:t>
            </w: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การเป็น</w:t>
            </w: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ประกอบการ</w:t>
            </w:r>
          </w:p>
        </w:tc>
        <w:tc>
          <w:tcPr>
            <w:tcW w:w="1843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จำนวนผู้</w:t>
            </w: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ผ่านการพัฒนา</w:t>
            </w: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การเป็น</w:t>
            </w: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ประกอบการ</w:t>
            </w:r>
          </w:p>
        </w:tc>
        <w:tc>
          <w:tcPr>
            <w:tcW w:w="3215" w:type="dxa"/>
            <w:gridSpan w:val="2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ผู้เรียนที่ประสบความสำเร็จสู่การเป็นผู้ประกอบการหรือประกอบอาชีพอิสร</w:t>
            </w: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ะ</w:t>
            </w:r>
          </w:p>
        </w:tc>
      </w:tr>
      <w:tr w:rsidR="00C24F9C" w:rsidRPr="00C24F9C" w:rsidTr="00BC4EE0">
        <w:trPr>
          <w:trHeight w:val="247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24F9C" w:rsidRPr="00C24F9C" w:rsidTr="00BC4EE0">
        <w:trPr>
          <w:trHeight w:val="147"/>
        </w:trPr>
        <w:tc>
          <w:tcPr>
            <w:tcW w:w="2552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6901" w:type="dxa"/>
            <w:gridSpan w:val="4"/>
            <w:shd w:val="clear" w:color="auto" w:fill="FFFFFF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47"/>
        </w:trPr>
        <w:tc>
          <w:tcPr>
            <w:tcW w:w="2552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47"/>
        </w:trPr>
        <w:tc>
          <w:tcPr>
            <w:tcW w:w="2552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๒</w:t>
            </w:r>
          </w:p>
        </w:tc>
        <w:tc>
          <w:tcPr>
            <w:tcW w:w="1843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47"/>
        </w:trPr>
        <w:tc>
          <w:tcPr>
            <w:tcW w:w="2552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47"/>
        </w:trPr>
        <w:tc>
          <w:tcPr>
            <w:tcW w:w="2552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47"/>
        </w:trPr>
        <w:tc>
          <w:tcPr>
            <w:tcW w:w="2552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6901" w:type="dxa"/>
            <w:gridSpan w:val="4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47"/>
        </w:trPr>
        <w:tc>
          <w:tcPr>
            <w:tcW w:w="2552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ปว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</w:t>
            </w:r>
            <w:proofErr w:type="spellEnd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47"/>
        </w:trPr>
        <w:tc>
          <w:tcPr>
            <w:tcW w:w="2552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ปว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</w:t>
            </w:r>
            <w:proofErr w:type="spellEnd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๒</w:t>
            </w:r>
          </w:p>
        </w:tc>
        <w:tc>
          <w:tcPr>
            <w:tcW w:w="1843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47"/>
        </w:trPr>
        <w:tc>
          <w:tcPr>
            <w:tcW w:w="2552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47"/>
        </w:trPr>
        <w:tc>
          <w:tcPr>
            <w:tcW w:w="2552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  <w:shd w:val="clear" w:color="auto" w:fill="C5E0B3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C5E0B3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5E0B3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56" w:type="dxa"/>
            <w:shd w:val="clear" w:color="auto" w:fill="C5E0B3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47"/>
        </w:trPr>
        <w:tc>
          <w:tcPr>
            <w:tcW w:w="2552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24F9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43" w:type="dxa"/>
            <w:shd w:val="clear" w:color="auto" w:fill="D9D9D9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gridSpan w:val="3"/>
            <w:tcBorders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47"/>
        </w:trPr>
        <w:tc>
          <w:tcPr>
            <w:tcW w:w="2552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24F9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843" w:type="dxa"/>
            <w:shd w:val="clear" w:color="auto" w:fill="D9D9D9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gridSpan w:val="3"/>
            <w:tcBorders>
              <w:top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24F9C" w:rsidRPr="00C24F9C" w:rsidRDefault="00C24F9C" w:rsidP="00C24F9C">
      <w:pPr>
        <w:spacing w:before="240" w:after="0" w:line="259" w:lineRule="auto"/>
        <w:rPr>
          <w:rFonts w:ascii="TH SarabunIT๙" w:eastAsia="Calibri" w:hAnsi="TH SarabunIT๙" w:cs="TH SarabunIT๙"/>
          <w:sz w:val="28"/>
          <w:cs/>
        </w:rPr>
      </w:pPr>
      <w:r w:rsidRPr="00C24F9C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          สรุป </w:t>
      </w:r>
      <w:r w:rsidRPr="00C24F9C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C24F9C">
        <w:rPr>
          <w:rFonts w:ascii="TH SarabunIT๙" w:eastAsia="Calibri" w:hAnsi="TH SarabunIT๙" w:cs="TH SarabunIT๙"/>
          <w:sz w:val="28"/>
          <w:cs/>
        </w:rPr>
        <w:t>จำนวนผู้เรียนผ่านการพัฒนาสมรรถนะการเป็นผู้ประกอบการหรือการประกอบอาชีพอิสระ</w:t>
      </w:r>
      <w:r w:rsidRPr="00C24F9C">
        <w:rPr>
          <w:rFonts w:ascii="TH SarabunIT๙" w:eastAsia="Calibri" w:hAnsi="TH SarabunIT๙" w:cs="TH SarabunIT๙"/>
          <w:sz w:val="28"/>
        </w:rPr>
        <w:t xml:space="preserve"> = ………………………..</w:t>
      </w:r>
      <w:r w:rsidRPr="00C24F9C">
        <w:rPr>
          <w:rFonts w:ascii="TH SarabunIT๙" w:eastAsia="Calibri" w:hAnsi="TH SarabunIT๙" w:cs="TH SarabunIT๙" w:hint="cs"/>
          <w:sz w:val="28"/>
          <w:cs/>
        </w:rPr>
        <w:t xml:space="preserve"> คน</w:t>
      </w:r>
    </w:p>
    <w:p w:rsidR="00C24F9C" w:rsidRPr="00C24F9C" w:rsidRDefault="00C24F9C" w:rsidP="00C24F9C">
      <w:pPr>
        <w:spacing w:after="12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 w:hint="cs"/>
          <w:sz w:val="28"/>
          <w:cs/>
        </w:rPr>
        <w:t xml:space="preserve">                   </w:t>
      </w:r>
      <w:r w:rsidRPr="00C24F9C">
        <w:rPr>
          <w:rFonts w:ascii="TH SarabunIT๙" w:eastAsia="Calibri" w:hAnsi="TH SarabunIT๙" w:cs="TH SarabunIT๙"/>
          <w:sz w:val="28"/>
          <w:cs/>
        </w:rPr>
        <w:t>จำนวนผู้เรียนที่ประสบความสำเร็จสู่การเป็นผู้ประกอบการหรือประกอบอาชีพอิสระ</w:t>
      </w:r>
      <w:r w:rsidRPr="00C24F9C">
        <w:rPr>
          <w:rFonts w:ascii="TH SarabunIT๙" w:eastAsia="Calibri" w:hAnsi="TH SarabunIT๙" w:cs="TH SarabunIT๙"/>
          <w:sz w:val="28"/>
        </w:rPr>
        <w:t xml:space="preserve"> =  ………………. </w:t>
      </w:r>
      <w:r w:rsidRPr="00C24F9C">
        <w:rPr>
          <w:rFonts w:ascii="TH SarabunIT๙" w:eastAsia="Calibri" w:hAnsi="TH SarabunIT๙" w:cs="TH SarabunIT๙" w:hint="cs"/>
          <w:sz w:val="28"/>
          <w:cs/>
        </w:rPr>
        <w:t>คน คิดเป็นร้อยละ ....................</w:t>
      </w:r>
    </w:p>
    <w:p w:rsidR="00C24F9C" w:rsidRPr="00C24F9C" w:rsidRDefault="00C24F9C" w:rsidP="00C24F9C">
      <w:pPr>
        <w:spacing w:after="12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noProof/>
          <w:sz w:val="28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46E27A3E" wp14:editId="79786F17">
                <wp:simplePos x="0" y="0"/>
                <wp:positionH relativeFrom="margin">
                  <wp:posOffset>342900</wp:posOffset>
                </wp:positionH>
                <wp:positionV relativeFrom="paragraph">
                  <wp:posOffset>152400</wp:posOffset>
                </wp:positionV>
                <wp:extent cx="5591175" cy="502285"/>
                <wp:effectExtent l="0" t="0" r="9525" b="0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502285"/>
                          <a:chOff x="0" y="9525"/>
                          <a:chExt cx="4476750" cy="502919"/>
                        </a:xfrm>
                      </wpg:grpSpPr>
                      <wpg:grpSp>
                        <wpg:cNvPr id="3" name="กลุ่ม 2"/>
                        <wpg:cNvGrpSpPr/>
                        <wpg:grpSpPr>
                          <a:xfrm>
                            <a:off x="0" y="9525"/>
                            <a:ext cx="4476750" cy="502919"/>
                            <a:chOff x="0" y="9525"/>
                            <a:chExt cx="4476750" cy="502919"/>
                          </a:xfrm>
                        </wpg:grpSpPr>
                        <wpg:grpSp>
                          <wpg:cNvPr id="11" name="กลุ่ม 4"/>
                          <wpg:cNvGrpSpPr/>
                          <wpg:grpSpPr>
                            <a:xfrm>
                              <a:off x="0" y="9525"/>
                              <a:ext cx="4105275" cy="502919"/>
                              <a:chOff x="0" y="9525"/>
                              <a:chExt cx="4105275" cy="502919"/>
                            </a:xfrm>
                          </wpg:grpSpPr>
                          <wps:wsp>
                            <wps:cNvPr id="12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825" y="9525"/>
                                <a:ext cx="3600450" cy="5029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7C" w:rsidRDefault="005A297C" w:rsidP="00C24F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</w:rPr>
                                  </w:pPr>
                                  <w:r w:rsidRPr="00960F72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>จำนวนผู้เรียนที่ประสบความสำเร็จสู่การเป็นผู้ประกอบการหรือการประกอบอาชีพอิสระ</w:t>
                                  </w:r>
                                </w:p>
                                <w:p w:rsidR="005A297C" w:rsidRPr="00960F72" w:rsidRDefault="005A297C" w:rsidP="00C24F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960F72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จำนวนผู้เรียนที่ผ่านการพัฒนาการเป็นผู้ประกอบการหรือการประกอบอาชีพอิสระ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0" y="9525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297C" w:rsidRPr="00131D24" w:rsidRDefault="005A297C" w:rsidP="00C24F9C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131D2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ร้อยละ </w:t>
                                  </w:r>
                                  <w:r w:rsidRPr="00131D24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Text Box 14"/>
                          <wps:cNvSpPr txBox="1"/>
                          <wps:spPr>
                            <a:xfrm>
                              <a:off x="3905250" y="85616"/>
                              <a:ext cx="571500" cy="27633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297C" w:rsidRPr="00131D24" w:rsidRDefault="005A297C" w:rsidP="00C24F9C">
                                <w:pPr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</w:pPr>
                                <w:r w:rsidRPr="00131D24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t>X</w:t>
                                </w:r>
                                <w:r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t xml:space="preserve"> </w:t>
                                </w:r>
                                <w:r w:rsidRPr="00C02F07">
                                  <w:rPr>
                                    <w:rFonts w:ascii="TH SarabunIT๙" w:hAnsi="TH SarabunIT๙" w:cs="TH SarabunIT๙" w:hint="cs"/>
                                    <w:sz w:val="24"/>
                                    <w:szCs w:val="32"/>
                                    <w:cs/>
                                  </w:rPr>
                                  <w:t>๑๐๐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ตัวเชื่อมต่อตรง 8"/>
                        <wps:cNvCnPr/>
                        <wps:spPr>
                          <a:xfrm>
                            <a:off x="638175" y="247650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" o:spid="_x0000_s1035" style="position:absolute;margin-left:27pt;margin-top:12pt;width:440.25pt;height:39.55pt;z-index:251766784;mso-position-horizontal-relative:margin;mso-width-relative:margin;mso-height-relative:margin" coordorigin=",95" coordsize="44767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">
                <v:group id="_x0000_s1036" style="position:absolute;top:95;width:44767;height:5029" coordorigin=",95" coordsize="44767,5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_x0000_s1037" style="position:absolute;top:95;width:41052;height:5029" coordorigin=",95" coordsize="41052,5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กล่องข้อความ 2" o:spid="_x0000_s1038" type="#_x0000_t202" style="position:absolute;left:5048;top:95;width:36004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<v:textbox>
                        <w:txbxContent>
                          <w:p w:rsidR="005A297C" w:rsidRDefault="005A297C" w:rsidP="00C24F9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sz w:val="28"/>
                              </w:rPr>
                            </w:pPr>
                            <w:r w:rsidRPr="00960F72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จำนวนผู้เรียนที่ประสบความสำเร็จสู่การเป็นผู้ประกอบการหรือการประกอบอาชีพอิสระ</w:t>
                            </w:r>
                          </w:p>
                          <w:p w:rsidR="005A297C" w:rsidRPr="00960F72" w:rsidRDefault="005A297C" w:rsidP="00C24F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60F72">
                              <w:rPr>
                                <w:rFonts w:ascii="TH SarabunPSK" w:hAnsi="TH SarabunPSK" w:cs="TH SarabunPSK"/>
                                <w:cs/>
                              </w:rPr>
                              <w:t>จำนวนผู้เรียนที่ผ่านการพัฒนาการเป็นผู้ประกอบการหรือการประกอบอาชีพอิสระ</w:t>
                            </w:r>
                          </w:p>
                        </w:txbxContent>
                      </v:textbox>
                    </v:shape>
                    <v:shape id="Text Box 13" o:spid="_x0000_s1039" type="#_x0000_t202" style="position:absolute;top:952;width:628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    <v:textbox>
                        <w:txbxContent>
                          <w:p w:rsidR="005A297C" w:rsidRPr="00131D24" w:rsidRDefault="005A297C" w:rsidP="00C24F9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31D2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ร้อยละ </w:t>
                            </w:r>
                            <w:r w:rsidRPr="00131D24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v:group>
                  <v:shape id="Text Box 14" o:spid="_x0000_s1040" type="#_x0000_t202" style="position:absolute;left:39052;top:856;width:571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pecMA&#10;AADbAAAADwAAAGRycy9kb3ducmV2LnhtbERP32vCMBB+H/g/hBP2NlPH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0pecMAAADbAAAADwAAAAAAAAAAAAAAAACYAgAAZHJzL2Rv&#10;d25yZXYueG1sUEsFBgAAAAAEAAQA9QAAAIgDAAAAAA==&#10;" fillcolor="window" stroked="f" strokeweight=".5pt">
                    <v:textbox>
                      <w:txbxContent>
                        <w:p w:rsidR="005A297C" w:rsidRPr="00131D24" w:rsidRDefault="005A297C" w:rsidP="00C24F9C">
                          <w:pPr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</w:pPr>
                          <w:r w:rsidRPr="00131D24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t>X</w:t>
                          </w:r>
                          <w:r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C02F07">
                            <w:rPr>
                              <w:rFonts w:ascii="TH SarabunIT๙" w:hAnsi="TH SarabunIT๙" w:cs="TH SarabunIT๙" w:hint="cs"/>
                              <w:sz w:val="24"/>
                              <w:szCs w:val="32"/>
                              <w:cs/>
                            </w:rPr>
                            <w:t>๑๐๐</w:t>
                          </w:r>
                        </w:p>
                      </w:txbxContent>
                    </v:textbox>
                  </v:shape>
                </v:group>
                <v:line id="ตัวเชื่อมต่อตรง 8" o:spid="_x0000_s1041" style="position:absolute;visibility:visible;mso-wrap-style:square" from="6381,2476" to="38385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xjsEAAADbAAAADwAAAGRycy9kb3ducmV2LnhtbERPTYvCMBC9C/sfwix403QFpVSj6ILg&#10;wYPaXryNzWxbtpmUJNr6742wsLd5vM9ZbQbTigc531hW8DVNQBCXVjdcKSjy/SQF4QOyxtYyKXiS&#10;h836Y7TCTNuez/S4hErEEPYZKqhD6DIpfVmTQT+1HXHkfqwzGCJ0ldQO+xhuWjlLkoU02HBsqLGj&#10;75rK38vdKDimVZ+er9dT6NPbbJeXRe6eiVLjz2G7BBFoCP/iP/dBx/lzeP8S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PHGOwQAAANsAAAAPAAAAAAAAAAAAAAAA&#10;AKECAABkcnMvZG93bnJldi54bWxQSwUGAAAAAAQABAD5AAAAjwMAAAAA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TableGrid7"/>
        <w:tblpPr w:leftFromText="180" w:rightFromText="180" w:vertAnchor="text" w:horzAnchor="page" w:tblpX="1322" w:tblpY="1186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1559"/>
      </w:tblGrid>
      <w:tr w:rsidR="00C24F9C" w:rsidRPr="00C24F9C" w:rsidTr="00BC4EE0">
        <w:trPr>
          <w:trHeight w:val="56"/>
        </w:trPr>
        <w:tc>
          <w:tcPr>
            <w:tcW w:w="5949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92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559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C24F9C" w:rsidRPr="00C24F9C" w:rsidTr="00BC4EE0">
        <w:trPr>
          <w:trHeight w:val="59"/>
        </w:trPr>
        <w:tc>
          <w:tcPr>
            <w:tcW w:w="5949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ร้อยละ ๘๐ ขึ้นไปหรือมีผลการ</w:t>
            </w: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ประเมิน</w:t>
            </w:r>
            <w:r w:rsidRPr="00C24F9C">
              <w:rPr>
                <w:rFonts w:ascii="TH SarabunIT๙" w:hAnsi="TH SarabunIT๙" w:cs="TH SarabunIT๙"/>
                <w:sz w:val="28"/>
                <w:cs/>
              </w:rPr>
              <w:t>ศูนย์บ่มเพาะฯในระดับ ๕ ดาว</w:t>
            </w:r>
          </w:p>
        </w:tc>
        <w:tc>
          <w:tcPr>
            <w:tcW w:w="992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559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ยอดเยี่ยม</w:t>
            </w:r>
          </w:p>
        </w:tc>
      </w:tr>
      <w:tr w:rsidR="00C24F9C" w:rsidRPr="00C24F9C" w:rsidTr="00BC4EE0">
        <w:trPr>
          <w:trHeight w:val="56"/>
        </w:trPr>
        <w:tc>
          <w:tcPr>
            <w:tcW w:w="5949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ร้อยละ ๗๐.</w:t>
            </w: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๐๐</w:t>
            </w:r>
            <w:r w:rsidRPr="00C24F9C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C24F9C">
              <w:rPr>
                <w:rFonts w:ascii="TH SarabunIT๙" w:hAnsi="TH SarabunIT๙" w:cs="TH SarabunIT๙"/>
                <w:sz w:val="28"/>
                <w:cs/>
              </w:rPr>
              <w:t>๗๙.๙๙ หรือมีผลการ</w:t>
            </w: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ประเมิน</w:t>
            </w:r>
            <w:r w:rsidRPr="00C24F9C">
              <w:rPr>
                <w:rFonts w:ascii="TH SarabunIT๙" w:hAnsi="TH SarabunIT๙" w:cs="TH SarabunIT๙"/>
                <w:sz w:val="28"/>
                <w:cs/>
              </w:rPr>
              <w:t>ศูนย์บ่มเพาะฯในระดับ ๔ ดาว</w:t>
            </w:r>
          </w:p>
        </w:tc>
        <w:tc>
          <w:tcPr>
            <w:tcW w:w="992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559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ดีเลิศ</w:t>
            </w:r>
          </w:p>
        </w:tc>
      </w:tr>
      <w:tr w:rsidR="00C24F9C" w:rsidRPr="00C24F9C" w:rsidTr="00BC4EE0">
        <w:trPr>
          <w:trHeight w:val="59"/>
        </w:trPr>
        <w:tc>
          <w:tcPr>
            <w:tcW w:w="5949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๖๐.๐๐</w:t>
            </w:r>
            <w:r w:rsidRPr="00C24F9C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C24F9C">
              <w:rPr>
                <w:rFonts w:ascii="TH SarabunIT๙" w:hAnsi="TH SarabunIT๙" w:cs="TH SarabunIT๙"/>
                <w:sz w:val="28"/>
                <w:cs/>
              </w:rPr>
              <w:t>๖๙.๙๙ หรือมีผลการ</w:t>
            </w: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ประ</w:t>
            </w:r>
            <w:r w:rsidRPr="00C24F9C">
              <w:rPr>
                <w:rFonts w:ascii="TH SarabunIT๙" w:hAnsi="TH SarabunIT๙" w:cs="TH SarabunIT๙"/>
                <w:sz w:val="28"/>
                <w:cs/>
              </w:rPr>
              <w:t xml:space="preserve">เมินศูนย์บ่มเพาะฯในระดับ </w:t>
            </w: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C24F9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24F9C">
              <w:rPr>
                <w:rFonts w:ascii="TH SarabunIT๙" w:hAnsi="TH SarabunIT๙" w:cs="TH SarabunIT๙"/>
                <w:sz w:val="28"/>
                <w:cs/>
              </w:rPr>
              <w:t>ดาว</w:t>
            </w:r>
          </w:p>
        </w:tc>
        <w:tc>
          <w:tcPr>
            <w:tcW w:w="992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559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ดี</w:t>
            </w:r>
          </w:p>
        </w:tc>
      </w:tr>
      <w:tr w:rsidR="00C24F9C" w:rsidRPr="00C24F9C" w:rsidTr="00BC4EE0">
        <w:trPr>
          <w:trHeight w:val="56"/>
        </w:trPr>
        <w:tc>
          <w:tcPr>
            <w:tcW w:w="5949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ร้อยละ ๕๐.๐๐ – ๕๙.๙๙ หรือมีผลการ</w:t>
            </w: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ประ</w:t>
            </w:r>
            <w:r w:rsidRPr="00C24F9C">
              <w:rPr>
                <w:rFonts w:ascii="TH SarabunIT๙" w:hAnsi="TH SarabunIT๙" w:cs="TH SarabunIT๙"/>
                <w:sz w:val="28"/>
                <w:cs/>
              </w:rPr>
              <w:t>เมินศูนย์บ่มเพาะฯในระดับ ๒ ดาว</w:t>
            </w:r>
          </w:p>
        </w:tc>
        <w:tc>
          <w:tcPr>
            <w:tcW w:w="992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559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</w:tr>
      <w:tr w:rsidR="00C24F9C" w:rsidRPr="00C24F9C" w:rsidTr="00BC4EE0">
        <w:trPr>
          <w:trHeight w:val="56"/>
        </w:trPr>
        <w:tc>
          <w:tcPr>
            <w:tcW w:w="5949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น้อยกว่าร้อยละ ๕๐.</w:t>
            </w: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๐๐</w:t>
            </w:r>
            <w:r w:rsidRPr="00C24F9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24F9C">
              <w:rPr>
                <w:rFonts w:ascii="TH SarabunIT๙" w:hAnsi="TH SarabunIT๙" w:cs="TH SarabunIT๙"/>
                <w:sz w:val="28"/>
                <w:cs/>
              </w:rPr>
              <w:t>หรือมีผลการ</w:t>
            </w: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ประเมิ</w:t>
            </w:r>
            <w:r w:rsidRPr="00C24F9C">
              <w:rPr>
                <w:rFonts w:ascii="TH SarabunIT๙" w:hAnsi="TH SarabunIT๙" w:cs="TH SarabunIT๙"/>
                <w:sz w:val="28"/>
                <w:cs/>
              </w:rPr>
              <w:t>นศูนย์บ่มเพาะฯในระดับ ๑ ดาว</w:t>
            </w:r>
          </w:p>
        </w:tc>
        <w:tc>
          <w:tcPr>
            <w:tcW w:w="992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559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กำลังพัฒนา</w:t>
            </w:r>
          </w:p>
        </w:tc>
      </w:tr>
    </w:tbl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160" w:line="259" w:lineRule="auto"/>
        <w:ind w:right="345"/>
        <w:jc w:val="right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160" w:line="259" w:lineRule="auto"/>
        <w:ind w:right="345"/>
        <w:jc w:val="right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160" w:line="259" w:lineRule="auto"/>
        <w:ind w:right="345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แบบสรุป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ด้านที่ ๑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.๒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237ADA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ที่ ๑.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๒.๒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แผนกวิชา</w:t>
      </w:r>
      <w:r w:rsidRPr="00C24F9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แบบสรุป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ด้านที่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๑.๒ ด้านทักษะและการประยุกต์ใช้</w:t>
      </w:r>
    </w:p>
    <w:p w:rsidR="00C24F9C" w:rsidRPr="00C24F9C" w:rsidRDefault="00237ADA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24F9C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๑.๒.๒ </w:t>
      </w:r>
      <w:r w:rsidR="00C24F9C"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ผลการแข่งขันทักษะวิชาชีพ</w:t>
      </w:r>
    </w:p>
    <w:p w:rsidR="00C24F9C" w:rsidRPr="00C24F9C" w:rsidRDefault="00C24F9C" w:rsidP="00C24F9C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แผนกวิชา........................................................</w:t>
      </w:r>
      <w:r w:rsidR="00395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 w:rsidR="00395825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..................</w:t>
      </w:r>
    </w:p>
    <w:tbl>
      <w:tblPr>
        <w:tblW w:w="1059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260"/>
        <w:gridCol w:w="1890"/>
        <w:gridCol w:w="900"/>
        <w:gridCol w:w="494"/>
        <w:gridCol w:w="494"/>
        <w:gridCol w:w="498"/>
        <w:gridCol w:w="494"/>
        <w:gridCol w:w="494"/>
        <w:gridCol w:w="487"/>
        <w:gridCol w:w="517"/>
        <w:gridCol w:w="494"/>
        <w:gridCol w:w="494"/>
        <w:gridCol w:w="490"/>
        <w:gridCol w:w="511"/>
      </w:tblGrid>
      <w:tr w:rsidR="00C24F9C" w:rsidRPr="00C24F9C" w:rsidTr="00BC4EE0">
        <w:trPr>
          <w:trHeight w:val="57"/>
        </w:trPr>
        <w:tc>
          <w:tcPr>
            <w:tcW w:w="1075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60" w:type="dxa"/>
            <w:vMerge w:val="restart"/>
            <w:shd w:val="clear" w:color="auto" w:fill="C5E0B3"/>
            <w:vAlign w:val="center"/>
          </w:tcPr>
          <w:p w:rsidR="00102DE9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ประเภทการแข่งขัน</w:t>
            </w:r>
          </w:p>
          <w:p w:rsidR="00102DE9" w:rsidRPr="00C24F9C" w:rsidRDefault="00102DE9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890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ครูผู้ควบคุม</w:t>
            </w:r>
          </w:p>
        </w:tc>
        <w:tc>
          <w:tcPr>
            <w:tcW w:w="900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ผู้แข่งขัน</w:t>
            </w:r>
          </w:p>
        </w:tc>
        <w:tc>
          <w:tcPr>
            <w:tcW w:w="5467" w:type="dxa"/>
            <w:gridSpan w:val="11"/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ผลการแข่งขัน</w:t>
            </w:r>
          </w:p>
        </w:tc>
      </w:tr>
      <w:tr w:rsidR="00C24F9C" w:rsidRPr="00C24F9C" w:rsidTr="00BC4EE0">
        <w:trPr>
          <w:trHeight w:val="57"/>
        </w:trPr>
        <w:tc>
          <w:tcPr>
            <w:tcW w:w="1075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C5E0B3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  <w:shd w:val="clear" w:color="auto" w:fill="C5E0B3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1" w:type="dxa"/>
            <w:gridSpan w:val="6"/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2506" w:type="dxa"/>
            <w:gridSpan w:val="5"/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Pr="00C24F9C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การแข่งขัน</w:t>
            </w:r>
          </w:p>
        </w:tc>
      </w:tr>
      <w:tr w:rsidR="00C24F9C" w:rsidRPr="00C24F9C" w:rsidTr="00BC4EE0">
        <w:trPr>
          <w:trHeight w:val="241"/>
        </w:trPr>
        <w:tc>
          <w:tcPr>
            <w:tcW w:w="1075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C5E0B3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  <w:shd w:val="clear" w:color="auto" w:fill="C5E0B3"/>
            <w:textDirection w:val="btLr"/>
          </w:tcPr>
          <w:p w:rsidR="00C24F9C" w:rsidRPr="00C24F9C" w:rsidRDefault="00C24F9C" w:rsidP="00C24F9C">
            <w:pPr>
              <w:tabs>
                <w:tab w:val="left" w:pos="106"/>
              </w:tabs>
              <w:spacing w:after="0" w:line="259" w:lineRule="auto"/>
              <w:ind w:right="113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dxa"/>
            <w:vMerge w:val="restart"/>
            <w:shd w:val="clear" w:color="auto" w:fill="C5E0B3"/>
            <w:textDirection w:val="btLr"/>
            <w:vAlign w:val="center"/>
          </w:tcPr>
          <w:p w:rsidR="00C24F9C" w:rsidRPr="00C24F9C" w:rsidRDefault="00C24F9C" w:rsidP="00C24F9C">
            <w:pPr>
              <w:tabs>
                <w:tab w:val="left" w:pos="106"/>
              </w:tabs>
              <w:spacing w:after="0" w:line="259" w:lineRule="auto"/>
              <w:ind w:right="113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ชนะเลิศ</w:t>
            </w:r>
          </w:p>
        </w:tc>
        <w:tc>
          <w:tcPr>
            <w:tcW w:w="494" w:type="dxa"/>
            <w:vMerge w:val="restart"/>
            <w:shd w:val="clear" w:color="auto" w:fill="C5E0B3"/>
            <w:textDirection w:val="btLr"/>
            <w:vAlign w:val="center"/>
          </w:tcPr>
          <w:p w:rsidR="00C24F9C" w:rsidRPr="00C24F9C" w:rsidRDefault="00C24F9C" w:rsidP="00C24F9C">
            <w:pPr>
              <w:tabs>
                <w:tab w:val="left" w:pos="106"/>
              </w:tabs>
              <w:spacing w:after="0" w:line="259" w:lineRule="auto"/>
              <w:ind w:right="113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รองชนะเลิศ</w:t>
            </w:r>
          </w:p>
        </w:tc>
        <w:tc>
          <w:tcPr>
            <w:tcW w:w="498" w:type="dxa"/>
            <w:vMerge w:val="restart"/>
            <w:shd w:val="clear" w:color="auto" w:fill="C5E0B3"/>
            <w:textDirection w:val="btLr"/>
            <w:vAlign w:val="center"/>
          </w:tcPr>
          <w:p w:rsidR="00C24F9C" w:rsidRPr="00C24F9C" w:rsidRDefault="00C24F9C" w:rsidP="00C24F9C">
            <w:pPr>
              <w:tabs>
                <w:tab w:val="left" w:pos="106"/>
              </w:tabs>
              <w:spacing w:after="0" w:line="259" w:lineRule="auto"/>
              <w:ind w:right="113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475" w:type="dxa"/>
            <w:gridSpan w:val="3"/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06"/>
              </w:tabs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เหรียญ</w:t>
            </w:r>
          </w:p>
        </w:tc>
        <w:tc>
          <w:tcPr>
            <w:tcW w:w="517" w:type="dxa"/>
            <w:vMerge w:val="restart"/>
            <w:shd w:val="clear" w:color="auto" w:fill="C5E0B3"/>
            <w:textDirection w:val="btLr"/>
            <w:vAlign w:val="center"/>
          </w:tcPr>
          <w:p w:rsidR="00C24F9C" w:rsidRPr="00102DE9" w:rsidRDefault="00C24F9C" w:rsidP="00C24F9C">
            <w:pPr>
              <w:tabs>
                <w:tab w:val="left" w:pos="106"/>
              </w:tabs>
              <w:spacing w:after="0" w:line="259" w:lineRule="auto"/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02DE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สถานศึกษา</w:t>
            </w:r>
            <w:r w:rsidR="00102DE9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="00942D9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102DE9">
              <w:rPr>
                <w:rFonts w:ascii="TH SarabunIT๙" w:eastAsia="Calibri" w:hAnsi="TH SarabunIT๙" w:cs="TH SarabunIT๙"/>
                <w:b/>
                <w:bCs/>
                <w:sz w:val="28"/>
              </w:rPr>
              <w:t>1</w:t>
            </w:r>
            <w:r w:rsidR="00942D9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94" w:type="dxa"/>
            <w:vMerge w:val="restart"/>
            <w:shd w:val="clear" w:color="auto" w:fill="C5E0B3"/>
            <w:textDirection w:val="btLr"/>
            <w:vAlign w:val="center"/>
          </w:tcPr>
          <w:p w:rsidR="00C24F9C" w:rsidRPr="00C24F9C" w:rsidRDefault="00C24F9C" w:rsidP="00C24F9C">
            <w:pPr>
              <w:tabs>
                <w:tab w:val="left" w:pos="106"/>
              </w:tabs>
              <w:spacing w:after="0" w:line="259" w:lineRule="auto"/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  <w:r w:rsidR="00102DE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42D9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102DE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  <w:r w:rsidR="00942D9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94" w:type="dxa"/>
            <w:vMerge w:val="restart"/>
            <w:shd w:val="clear" w:color="auto" w:fill="C5E0B3"/>
            <w:textDirection w:val="btLr"/>
            <w:vAlign w:val="center"/>
          </w:tcPr>
          <w:p w:rsidR="00C24F9C" w:rsidRPr="00C24F9C" w:rsidRDefault="00C24F9C" w:rsidP="00C24F9C">
            <w:pPr>
              <w:tabs>
                <w:tab w:val="left" w:pos="106"/>
              </w:tabs>
              <w:spacing w:after="0" w:line="259" w:lineRule="auto"/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ภาค</w:t>
            </w:r>
            <w:r w:rsidR="00102DE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42D9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102DE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="00942D9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90" w:type="dxa"/>
            <w:vMerge w:val="restart"/>
            <w:shd w:val="clear" w:color="auto" w:fill="C5E0B3"/>
            <w:textDirection w:val="btLr"/>
            <w:vAlign w:val="center"/>
          </w:tcPr>
          <w:p w:rsidR="00C24F9C" w:rsidRPr="00C24F9C" w:rsidRDefault="00C24F9C" w:rsidP="00C24F9C">
            <w:pPr>
              <w:tabs>
                <w:tab w:val="left" w:pos="106"/>
              </w:tabs>
              <w:spacing w:after="0" w:line="259" w:lineRule="auto"/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ชาติ</w:t>
            </w:r>
            <w:r w:rsidR="00102DE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42D9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102DE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  <w:r w:rsidR="00942D9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11" w:type="dxa"/>
            <w:vMerge w:val="restart"/>
            <w:shd w:val="clear" w:color="auto" w:fill="C5E0B3"/>
            <w:textDirection w:val="btLr"/>
            <w:vAlign w:val="center"/>
          </w:tcPr>
          <w:p w:rsidR="00C24F9C" w:rsidRPr="00C24F9C" w:rsidRDefault="00C24F9C" w:rsidP="00C24F9C">
            <w:pPr>
              <w:tabs>
                <w:tab w:val="left" w:pos="106"/>
              </w:tabs>
              <w:spacing w:after="0" w:line="259" w:lineRule="auto"/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นานาชาติ</w:t>
            </w:r>
            <w:r w:rsidR="00102DE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42D9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102DE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  <w:r w:rsidR="00942D9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24F9C" w:rsidRPr="00C24F9C" w:rsidTr="00942D98">
        <w:trPr>
          <w:cantSplit/>
          <w:trHeight w:val="1106"/>
        </w:trPr>
        <w:tc>
          <w:tcPr>
            <w:tcW w:w="1075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  <w:shd w:val="clear" w:color="auto" w:fill="C5E0B3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C5E0B3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4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4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8" w:type="dxa"/>
            <w:vMerge/>
            <w:shd w:val="clear" w:color="auto" w:fill="C5E0B3"/>
            <w:textDirection w:val="btLr"/>
          </w:tcPr>
          <w:p w:rsidR="00C24F9C" w:rsidRPr="00C24F9C" w:rsidRDefault="00C24F9C" w:rsidP="00C24F9C">
            <w:pPr>
              <w:spacing w:after="0" w:line="259" w:lineRule="auto"/>
              <w:ind w:right="113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4" w:type="dxa"/>
            <w:shd w:val="clear" w:color="auto" w:fill="C5E0B3"/>
            <w:textDirection w:val="btLr"/>
            <w:vAlign w:val="center"/>
          </w:tcPr>
          <w:p w:rsidR="00C24F9C" w:rsidRPr="00C24F9C" w:rsidRDefault="00C24F9C" w:rsidP="00C24F9C">
            <w:pPr>
              <w:spacing w:after="0" w:line="259" w:lineRule="auto"/>
              <w:ind w:right="113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ทอง</w:t>
            </w:r>
          </w:p>
        </w:tc>
        <w:tc>
          <w:tcPr>
            <w:tcW w:w="494" w:type="dxa"/>
            <w:shd w:val="clear" w:color="auto" w:fill="C5E0B3"/>
            <w:textDirection w:val="btLr"/>
            <w:vAlign w:val="center"/>
          </w:tcPr>
          <w:p w:rsidR="00C24F9C" w:rsidRPr="00C24F9C" w:rsidRDefault="00C24F9C" w:rsidP="00C24F9C">
            <w:pPr>
              <w:spacing w:after="0" w:line="259" w:lineRule="auto"/>
              <w:ind w:right="113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เงิน</w:t>
            </w:r>
          </w:p>
        </w:tc>
        <w:tc>
          <w:tcPr>
            <w:tcW w:w="487" w:type="dxa"/>
            <w:shd w:val="clear" w:color="auto" w:fill="C5E0B3"/>
            <w:textDirection w:val="btLr"/>
            <w:vAlign w:val="center"/>
          </w:tcPr>
          <w:p w:rsidR="00C24F9C" w:rsidRPr="00C24F9C" w:rsidRDefault="00C24F9C" w:rsidP="00C24F9C">
            <w:pPr>
              <w:spacing w:after="0" w:line="259" w:lineRule="auto"/>
              <w:ind w:right="113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ทองแดง</w:t>
            </w:r>
          </w:p>
        </w:tc>
        <w:tc>
          <w:tcPr>
            <w:tcW w:w="517" w:type="dxa"/>
            <w:vMerge/>
            <w:shd w:val="clear" w:color="auto" w:fill="C5E0B3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4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4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0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1" w:type="dxa"/>
            <w:vMerge/>
            <w:shd w:val="clear" w:color="auto" w:fill="C5E0B3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</w:tr>
      <w:tr w:rsidR="00C24F9C" w:rsidRPr="00C24F9C" w:rsidTr="00BC4EE0">
        <w:trPr>
          <w:trHeight w:val="53"/>
        </w:trPr>
        <w:tc>
          <w:tcPr>
            <w:tcW w:w="1075" w:type="dxa"/>
            <w:shd w:val="clear" w:color="auto" w:fill="auto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</w:tcPr>
          <w:p w:rsidR="00C24F9C" w:rsidRPr="00C24F9C" w:rsidRDefault="00C24F9C" w:rsidP="00C24F9C">
            <w:pPr>
              <w:spacing w:after="0"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8" w:type="dxa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53"/>
        </w:trPr>
        <w:tc>
          <w:tcPr>
            <w:tcW w:w="1075" w:type="dxa"/>
            <w:shd w:val="clear" w:color="auto" w:fill="auto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ปว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</w:t>
            </w:r>
            <w:proofErr w:type="spellEnd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60" w:type="dxa"/>
          </w:tcPr>
          <w:p w:rsidR="00C24F9C" w:rsidRPr="00C24F9C" w:rsidRDefault="00C24F9C" w:rsidP="00C24F9C">
            <w:pPr>
              <w:spacing w:after="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spacing w:after="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8" w:type="dxa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53"/>
        </w:trPr>
        <w:tc>
          <w:tcPr>
            <w:tcW w:w="1075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1260" w:type="dxa"/>
            <w:shd w:val="clear" w:color="auto" w:fill="C5E0B3"/>
          </w:tcPr>
          <w:p w:rsidR="00C24F9C" w:rsidRPr="00C24F9C" w:rsidRDefault="00C24F9C" w:rsidP="00C24F9C">
            <w:pPr>
              <w:spacing w:after="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53"/>
        </w:trPr>
        <w:tc>
          <w:tcPr>
            <w:tcW w:w="1075" w:type="dxa"/>
            <w:shd w:val="clear" w:color="auto" w:fill="C5E0B3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24F9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260" w:type="dxa"/>
            <w:shd w:val="clear" w:color="auto" w:fill="D9D9D9"/>
          </w:tcPr>
          <w:p w:rsidR="00C24F9C" w:rsidRPr="00C24F9C" w:rsidRDefault="00C24F9C" w:rsidP="00C24F9C">
            <w:pPr>
              <w:spacing w:after="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53"/>
        </w:trPr>
        <w:tc>
          <w:tcPr>
            <w:tcW w:w="1075" w:type="dxa"/>
            <w:shd w:val="clear" w:color="auto" w:fill="C5E0B3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24F9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60" w:type="dxa"/>
            <w:shd w:val="clear" w:color="auto" w:fill="D9D9D9"/>
          </w:tcPr>
          <w:p w:rsidR="00C24F9C" w:rsidRPr="00C24F9C" w:rsidRDefault="00C24F9C" w:rsidP="00C24F9C">
            <w:pPr>
              <w:spacing w:after="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spacing w:after="0" w:line="259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spacing w:after="0" w:line="259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</w:tbl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b/>
          <w:bCs/>
          <w:sz w:val="28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</w:t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สรุป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ผู้เรียนเข้าร่วมการแข่งขัน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ทั้งหมด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C24F9C">
        <w:rPr>
          <w:rFonts w:ascii="TH SarabunIT๙" w:eastAsia="Calibri" w:hAnsi="TH SarabunIT๙" w:cs="TH SarabunIT๙"/>
          <w:sz w:val="32"/>
          <w:szCs w:val="32"/>
        </w:rPr>
        <w:t xml:space="preserve">= …………….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ผลงาน</w:t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C24F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จำนวนรางวัลระดับนานาชาติ </w:t>
      </w:r>
      <w:r w:rsidRPr="00C24F9C">
        <w:rPr>
          <w:rFonts w:ascii="TH SarabunIT๙" w:eastAsia="Calibri" w:hAnsi="TH SarabunIT๙" w:cs="TH SarabunIT๙"/>
          <w:sz w:val="32"/>
          <w:szCs w:val="32"/>
        </w:rPr>
        <w:t>=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................. รางวัล</w:t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จำนวนรางวัลระดับชาติ        </w:t>
      </w:r>
      <w:r w:rsidRPr="00C24F9C">
        <w:rPr>
          <w:rFonts w:ascii="TH SarabunIT๙" w:eastAsia="Calibri" w:hAnsi="TH SarabunIT๙" w:cs="TH SarabunIT๙"/>
          <w:sz w:val="32"/>
          <w:szCs w:val="32"/>
        </w:rPr>
        <w:t>=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................. รางวัล</w:t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C24F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จำนวนรางวัลระดับภาค       </w:t>
      </w:r>
      <w:r w:rsidRPr="00C24F9C">
        <w:rPr>
          <w:rFonts w:ascii="TH SarabunIT๙" w:eastAsia="Calibri" w:hAnsi="TH SarabunIT๙" w:cs="TH SarabunIT๙"/>
          <w:sz w:val="32"/>
          <w:szCs w:val="32"/>
        </w:rPr>
        <w:t xml:space="preserve"> =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................. รางวัล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จำนวนรางวัลระดับจังหวัด     </w:t>
      </w:r>
      <w:r w:rsidRPr="00C24F9C">
        <w:rPr>
          <w:rFonts w:ascii="TH SarabunIT๙" w:eastAsia="Calibri" w:hAnsi="TH SarabunIT๙" w:cs="TH SarabunIT๙"/>
          <w:sz w:val="32"/>
          <w:szCs w:val="32"/>
        </w:rPr>
        <w:t>=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................. รางวัล</w:t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28"/>
        </w:rPr>
      </w:pPr>
    </w:p>
    <w:tbl>
      <w:tblPr>
        <w:tblStyle w:val="TableGrid7"/>
        <w:tblpPr w:leftFromText="180" w:rightFromText="180" w:vertAnchor="text" w:horzAnchor="page" w:tblpX="1306" w:tblpY="82"/>
        <w:tblOverlap w:val="never"/>
        <w:tblW w:w="5529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418"/>
      </w:tblGrid>
      <w:tr w:rsidR="00C24F9C" w:rsidRPr="00C24F9C" w:rsidTr="00BC4EE0">
        <w:trPr>
          <w:trHeight w:val="95"/>
        </w:trPr>
        <w:tc>
          <w:tcPr>
            <w:tcW w:w="3119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92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418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C24F9C" w:rsidRPr="00C24F9C" w:rsidTr="00BC4EE0">
        <w:trPr>
          <w:trHeight w:val="100"/>
        </w:trPr>
        <w:tc>
          <w:tcPr>
            <w:tcW w:w="3119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มีผลการประเมิน ข้อ </w:t>
            </w: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C24F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และข้อ ๕</w:t>
            </w:r>
          </w:p>
        </w:tc>
        <w:tc>
          <w:tcPr>
            <w:tcW w:w="992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ยอดเยี่ยม</w:t>
            </w:r>
          </w:p>
        </w:tc>
      </w:tr>
      <w:tr w:rsidR="00C24F9C" w:rsidRPr="00C24F9C" w:rsidTr="00BC4EE0">
        <w:trPr>
          <w:trHeight w:val="95"/>
        </w:trPr>
        <w:tc>
          <w:tcPr>
            <w:tcW w:w="3119" w:type="dxa"/>
            <w:shd w:val="clear" w:color="auto" w:fill="auto"/>
          </w:tcPr>
          <w:p w:rsidR="00C24F9C" w:rsidRPr="00C24F9C" w:rsidRDefault="00C24F9C" w:rsidP="00C24F9C">
            <w:pPr>
              <w:rPr>
                <w:rFonts w:eastAsia="Calibri" w:cs="Cordia New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มีผลการประเมิน ข้อ 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 และข้อ ๔</w:t>
            </w:r>
          </w:p>
        </w:tc>
        <w:tc>
          <w:tcPr>
            <w:tcW w:w="992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ดีเลิศ</w:t>
            </w:r>
          </w:p>
        </w:tc>
      </w:tr>
      <w:tr w:rsidR="00C24F9C" w:rsidRPr="00C24F9C" w:rsidTr="00BC4EE0">
        <w:trPr>
          <w:trHeight w:val="100"/>
        </w:trPr>
        <w:tc>
          <w:tcPr>
            <w:tcW w:w="3119" w:type="dxa"/>
            <w:shd w:val="clear" w:color="auto" w:fill="auto"/>
          </w:tcPr>
          <w:p w:rsidR="00C24F9C" w:rsidRPr="00C24F9C" w:rsidRDefault="00C24F9C" w:rsidP="00C24F9C">
            <w:pPr>
              <w:rPr>
                <w:rFonts w:eastAsia="Calibri" w:cs="Cordia New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มีผลการประเมิน ข้อ 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และข้อ ๓</w:t>
            </w:r>
          </w:p>
        </w:tc>
        <w:tc>
          <w:tcPr>
            <w:tcW w:w="992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C24F9C" w:rsidRPr="00C24F9C" w:rsidTr="00BC4EE0">
        <w:trPr>
          <w:trHeight w:val="95"/>
        </w:trPr>
        <w:tc>
          <w:tcPr>
            <w:tcW w:w="3119" w:type="dxa"/>
            <w:shd w:val="clear" w:color="auto" w:fill="auto"/>
          </w:tcPr>
          <w:p w:rsidR="00C24F9C" w:rsidRPr="00C24F9C" w:rsidRDefault="00C24F9C" w:rsidP="00C24F9C">
            <w:pPr>
              <w:rPr>
                <w:rFonts w:eastAsia="Calibri" w:cs="Cordia New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มีผลการประเมิน ข้อ 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และข้อ ๒</w:t>
            </w:r>
          </w:p>
        </w:tc>
        <w:tc>
          <w:tcPr>
            <w:tcW w:w="992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C24F9C" w:rsidRPr="00C24F9C" w:rsidTr="00BC4EE0">
        <w:trPr>
          <w:trHeight w:val="95"/>
        </w:trPr>
        <w:tc>
          <w:tcPr>
            <w:tcW w:w="3119" w:type="dxa"/>
            <w:shd w:val="clear" w:color="auto" w:fill="auto"/>
          </w:tcPr>
          <w:p w:rsidR="00C24F9C" w:rsidRPr="00C24F9C" w:rsidRDefault="00C24F9C" w:rsidP="00C24F9C">
            <w:pPr>
              <w:rPr>
                <w:rFonts w:eastAsia="Calibri" w:cs="Cordia New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มีผลการประเมิน ข้อ 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กำลังพัฒนา</w:t>
            </w:r>
          </w:p>
        </w:tc>
      </w:tr>
    </w:tbl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spacing w:after="160" w:line="259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C24F9C" w:rsidRPr="00C24F9C" w:rsidRDefault="00C24F9C" w:rsidP="00C24F9C">
      <w:pPr>
        <w:spacing w:after="160" w:line="259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C24F9C" w:rsidRPr="00C24F9C" w:rsidRDefault="00C24F9C" w:rsidP="00C24F9C">
      <w:pPr>
        <w:spacing w:after="160" w:line="259" w:lineRule="auto"/>
        <w:jc w:val="right"/>
        <w:rPr>
          <w:rFonts w:ascii="TH SarabunIT๙" w:eastAsia="Calibri" w:hAnsi="TH SarabunIT๙" w:cs="TH SarabunIT๙"/>
          <w:sz w:val="28"/>
          <w:cs/>
        </w:rPr>
        <w:sectPr w:rsidR="00C24F9C" w:rsidRPr="00C24F9C" w:rsidSect="00BC4EE0">
          <w:pgSz w:w="11906" w:h="16838"/>
          <w:pgMar w:top="720" w:right="284" w:bottom="720" w:left="567" w:header="709" w:footer="709" w:gutter="0"/>
          <w:cols w:space="708"/>
          <w:docGrid w:linePitch="360"/>
        </w:sectPr>
      </w:pPr>
    </w:p>
    <w:p w:rsidR="00C24F9C" w:rsidRPr="00C24F9C" w:rsidRDefault="00C24F9C" w:rsidP="00C24F9C">
      <w:pPr>
        <w:spacing w:after="160" w:line="259" w:lineRule="auto"/>
        <w:ind w:right="423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แบบสรุปด้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านที่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๑.๓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237ADA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ที่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๑.๓.๑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แผนกวิชา</w:t>
      </w:r>
    </w:p>
    <w:p w:rsidR="00C24F9C" w:rsidRPr="00C24F9C" w:rsidRDefault="00C24F9C" w:rsidP="00C24F9C">
      <w:pPr>
        <w:spacing w:before="240" w:after="0"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แบบสรุป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๑.๓  ด้านคุณธรรม จริยธรรมและคุณลักษณะที่พึงประสงค์</w:t>
      </w:r>
    </w:p>
    <w:p w:rsidR="00C24F9C" w:rsidRPr="00C24F9C" w:rsidRDefault="00237ADA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24F9C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๑.๓.๑ </w:t>
      </w:r>
      <w:r w:rsidR="00C24F9C"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การดูแลและแนะแนวผู้เรียน</w:t>
      </w:r>
    </w:p>
    <w:p w:rsidR="00C24F9C" w:rsidRPr="00C24F9C" w:rsidRDefault="00C24F9C" w:rsidP="00C24F9C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แผนกวิชา......................................................... </w:t>
      </w:r>
      <w:r w:rsidR="00395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 w:rsidR="00395825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</w:t>
      </w:r>
    </w:p>
    <w:tbl>
      <w:tblPr>
        <w:tblStyle w:val="TableGrid7"/>
        <w:tblW w:w="1014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369"/>
        <w:gridCol w:w="1031"/>
        <w:gridCol w:w="1069"/>
        <w:gridCol w:w="1116"/>
        <w:gridCol w:w="1020"/>
        <w:gridCol w:w="1035"/>
        <w:gridCol w:w="1098"/>
      </w:tblGrid>
      <w:tr w:rsidR="00C24F9C" w:rsidRPr="00C24F9C" w:rsidTr="00BC4EE0">
        <w:trPr>
          <w:trHeight w:val="70"/>
          <w:jc w:val="center"/>
        </w:trPr>
        <w:tc>
          <w:tcPr>
            <w:tcW w:w="2405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369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C24F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ผู้เรียนแรกเข้าของรุ่น</w:t>
            </w:r>
          </w:p>
        </w:tc>
        <w:tc>
          <w:tcPr>
            <w:tcW w:w="2100" w:type="dxa"/>
            <w:gridSpan w:val="2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24F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ผู้เรียนที่สำเร็จการศึกษา</w:t>
            </w:r>
          </w:p>
        </w:tc>
        <w:tc>
          <w:tcPr>
            <w:tcW w:w="2136" w:type="dxa"/>
            <w:gridSpan w:val="2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4F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ผู้ที่ออกกลางคั</w:t>
            </w:r>
            <w:r w:rsidRPr="00C24F9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769856" behindDoc="0" locked="0" layoutInCell="1" allowOverlap="1" wp14:anchorId="1C4ACC01" wp14:editId="7C8105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0"/>
                  <wp:effectExtent l="0" t="0" r="0" b="0"/>
                  <wp:wrapNone/>
                  <wp:docPr id="114" name="รูปภาพ 19" descr="เทคนิค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4D118542-FF8A-4C4F-9B56-A69D09FE97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50" name="Picture 1" descr="เทคนิค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4D118542-FF8A-4C4F-9B56-A69D09FE979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4F9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767808" behindDoc="0" locked="0" layoutInCell="1" allowOverlap="1" wp14:anchorId="7CBFAF9E" wp14:editId="60C12AB8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0</wp:posOffset>
                  </wp:positionV>
                  <wp:extent cx="600075" cy="0"/>
                  <wp:effectExtent l="0" t="0" r="0" b="0"/>
                  <wp:wrapNone/>
                  <wp:docPr id="115" name="รูปภาพ 20" descr="เทคนิค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535CFC08-AFF7-4D1C-B5E5-A8E76B753E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48" name="Picture 1" descr="เทคนิค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535CFC08-AFF7-4D1C-B5E5-A8E76B753E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4F9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768832" behindDoc="0" locked="0" layoutInCell="1" allowOverlap="1" wp14:anchorId="6D90CB74" wp14:editId="66DA0F95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0</wp:posOffset>
                  </wp:positionV>
                  <wp:extent cx="600075" cy="0"/>
                  <wp:effectExtent l="0" t="0" r="0" b="0"/>
                  <wp:wrapNone/>
                  <wp:docPr id="116" name="รูปภาพ 21" descr="เทคนิค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A743A871-EBC0-4DA2-9E18-AD73C63FB4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49" name="Picture 1" descr="เทคนิค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A743A871-EBC0-4DA2-9E18-AD73C63FB44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4F9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770880" behindDoc="0" locked="0" layoutInCell="1" allowOverlap="1" wp14:anchorId="5694BD71" wp14:editId="23346AA0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0</wp:posOffset>
                  </wp:positionV>
                  <wp:extent cx="752475" cy="0"/>
                  <wp:effectExtent l="0" t="0" r="0" b="0"/>
                  <wp:wrapNone/>
                  <wp:docPr id="117" name="รูปภาพ 22" descr="เทคนิค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2C5E3777-1F22-4BDF-8756-47205BD358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51" name="Picture 1" descr="เทคนิค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2C5E3777-1F22-4BDF-8756-47205BD358B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4F9C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771904" behindDoc="0" locked="0" layoutInCell="1" allowOverlap="1" wp14:anchorId="2CEB360C" wp14:editId="56852D7E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0</wp:posOffset>
                  </wp:positionV>
                  <wp:extent cx="752475" cy="0"/>
                  <wp:effectExtent l="0" t="0" r="0" b="0"/>
                  <wp:wrapNone/>
                  <wp:docPr id="118" name="รูปภาพ 23" descr="เทคนิค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F9351D94-8B0B-4E19-89BE-2EF10EADF5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52" name="Picture 1" descr="เทคนิค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F9351D94-8B0B-4E19-89BE-2EF10EADF5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4F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133" w:type="dxa"/>
            <w:gridSpan w:val="2"/>
            <w:shd w:val="clear" w:color="auto" w:fill="C5E0B3"/>
            <w:vAlign w:val="center"/>
          </w:tcPr>
          <w:p w:rsidR="00C24F9C" w:rsidRPr="00C24F9C" w:rsidRDefault="00C24F9C" w:rsidP="00C24F9C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4F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ผู้เรียนที่ไม่สำเร็จการศึกษา</w:t>
            </w:r>
          </w:p>
        </w:tc>
      </w:tr>
      <w:tr w:rsidR="00C24F9C" w:rsidRPr="00C24F9C" w:rsidTr="00BC4EE0">
        <w:trPr>
          <w:trHeight w:val="563"/>
          <w:jc w:val="center"/>
        </w:trPr>
        <w:tc>
          <w:tcPr>
            <w:tcW w:w="2405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9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4F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69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4F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16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4F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20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4F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035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ind w:right="-10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4F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98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ind w:right="-10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4F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C24F9C" w:rsidRPr="00C24F9C" w:rsidTr="00BC4EE0">
        <w:trPr>
          <w:trHeight w:val="164"/>
          <w:jc w:val="center"/>
        </w:trPr>
        <w:tc>
          <w:tcPr>
            <w:tcW w:w="2405" w:type="dxa"/>
            <w:vAlign w:val="center"/>
          </w:tcPr>
          <w:p w:rsidR="00C24F9C" w:rsidRPr="00086C1B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086C1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086C1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="00102DE9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6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31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64"/>
          <w:jc w:val="center"/>
        </w:trPr>
        <w:tc>
          <w:tcPr>
            <w:tcW w:w="2405" w:type="dxa"/>
            <w:vAlign w:val="center"/>
          </w:tcPr>
          <w:p w:rsidR="00C24F9C" w:rsidRPr="00086C1B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086C1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086C1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="00102DE9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6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31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64"/>
          <w:jc w:val="center"/>
        </w:trPr>
        <w:tc>
          <w:tcPr>
            <w:tcW w:w="2405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9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63"/>
          <w:jc w:val="center"/>
        </w:trPr>
        <w:tc>
          <w:tcPr>
            <w:tcW w:w="2405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24F9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36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369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64"/>
          <w:jc w:val="center"/>
        </w:trPr>
        <w:tc>
          <w:tcPr>
            <w:tcW w:w="2405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24F9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  <w:tc>
          <w:tcPr>
            <w:tcW w:w="136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36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สรุป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จำนวนผู้เรียนแรกเข้าของรุ่นที่สำเร็จการศึกษา </w:t>
      </w:r>
      <w:r w:rsidRPr="00C24F9C">
        <w:rPr>
          <w:rFonts w:ascii="TH SarabunIT๙" w:eastAsia="Calibri" w:hAnsi="TH SarabunIT๙" w:cs="TH SarabunIT๙"/>
          <w:sz w:val="32"/>
          <w:szCs w:val="32"/>
        </w:rPr>
        <w:t xml:space="preserve">    = ……………………..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C24F9C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Pr="00C24F9C">
        <w:rPr>
          <w:rFonts w:ascii="TH SarabunIT๙" w:eastAsia="Calibri" w:hAnsi="TH SarabunIT๙" w:cs="TH SarabunIT๙"/>
          <w:sz w:val="32"/>
          <w:szCs w:val="32"/>
        </w:rPr>
        <w:tab/>
        <w:t xml:space="preserve">       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จำนวนผู้สำเร็จการศึกษาจากผู้เรียนแรกเข้าของรุ่น </w:t>
      </w:r>
      <w:r w:rsidRPr="00C24F9C">
        <w:rPr>
          <w:rFonts w:ascii="TH SarabunIT๙" w:eastAsia="Calibri" w:hAnsi="TH SarabunIT๙" w:cs="TH SarabunIT๙"/>
          <w:sz w:val="32"/>
          <w:szCs w:val="32"/>
        </w:rPr>
        <w:t xml:space="preserve">= ……………………..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คน คิดเป็นร้อยละ</w:t>
      </w:r>
      <w:r w:rsidRPr="00C24F9C">
        <w:rPr>
          <w:rFonts w:ascii="TH SarabunIT๙" w:eastAsia="Calibri" w:hAnsi="TH SarabunIT๙" w:cs="TH SarabunIT๙"/>
          <w:sz w:val="32"/>
          <w:szCs w:val="32"/>
        </w:rPr>
        <w:t xml:space="preserve"> ……………………..</w:t>
      </w: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  <w:r w:rsidRPr="00C24F9C">
        <w:rPr>
          <w:rFonts w:ascii="TH SarabunIT๙" w:eastAsia="Calibri" w:hAnsi="TH SarabunIT๙" w:cs="TH SarabunIT๙"/>
          <w:noProof/>
          <w:sz w:val="28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4E2F3162" wp14:editId="03866B0D">
                <wp:simplePos x="0" y="0"/>
                <wp:positionH relativeFrom="margin">
                  <wp:posOffset>734060</wp:posOffset>
                </wp:positionH>
                <wp:positionV relativeFrom="paragraph">
                  <wp:posOffset>47514</wp:posOffset>
                </wp:positionV>
                <wp:extent cx="4921250" cy="627380"/>
                <wp:effectExtent l="0" t="0" r="0" b="1270"/>
                <wp:wrapNone/>
                <wp:docPr id="19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0" cy="627380"/>
                          <a:chOff x="0" y="40973"/>
                          <a:chExt cx="4476750" cy="496262"/>
                        </a:xfrm>
                      </wpg:grpSpPr>
                      <wpg:grpSp>
                        <wpg:cNvPr id="20" name="กลุ่ม 3"/>
                        <wpg:cNvGrpSpPr/>
                        <wpg:grpSpPr>
                          <a:xfrm>
                            <a:off x="0" y="40973"/>
                            <a:ext cx="4476750" cy="496262"/>
                            <a:chOff x="0" y="40973"/>
                            <a:chExt cx="4476750" cy="496262"/>
                          </a:xfrm>
                        </wpg:grpSpPr>
                        <wpg:grpSp>
                          <wpg:cNvPr id="21" name="กลุ่ม 8"/>
                          <wpg:cNvGrpSpPr/>
                          <wpg:grpSpPr>
                            <a:xfrm>
                              <a:off x="0" y="40973"/>
                              <a:ext cx="4122369" cy="496262"/>
                              <a:chOff x="0" y="40973"/>
                              <a:chExt cx="4122369" cy="496262"/>
                            </a:xfrm>
                          </wpg:grpSpPr>
                          <wps:wsp>
                            <wps:cNvPr id="22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782" y="40973"/>
                                <a:ext cx="3617587" cy="496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7C" w:rsidRPr="00D12369" w:rsidRDefault="005A297C" w:rsidP="00C24F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811D2F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จำนวน</w:t>
                                  </w:r>
                                  <w:r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ผู้เรียน</w:t>
                                  </w:r>
                                  <w:r w:rsidRPr="00811D2F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 xml:space="preserve">ระดับ </w:t>
                                  </w:r>
                                  <w:proofErr w:type="spellStart"/>
                                  <w:r w:rsidRPr="00811D2F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ปวช</w:t>
                                  </w:r>
                                  <w:proofErr w:type="spellEnd"/>
                                  <w:r w:rsidRPr="00811D2F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 xml:space="preserve"> และ </w:t>
                                  </w:r>
                                  <w:proofErr w:type="spellStart"/>
                                  <w:r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ปวส</w:t>
                                  </w:r>
                                  <w:proofErr w:type="spellEnd"/>
                                  <w:r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Pr="000D09AF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>ที</w:t>
                                  </w:r>
                                  <w:r w:rsidRPr="000D09AF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่</w:t>
                                  </w:r>
                                  <w:r w:rsidRPr="000D09AF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>สำเร็จการศึกษา</w:t>
                                  </w:r>
                                  <w:r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ของรุ่น</w:t>
                                  </w:r>
                                </w:p>
                                <w:p w:rsidR="005A297C" w:rsidRPr="00D12369" w:rsidRDefault="005A297C" w:rsidP="00C24F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811D2F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จำนวน</w:t>
                                  </w:r>
                                  <w:r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ผู้เรียน</w:t>
                                  </w:r>
                                  <w:r w:rsidRPr="00811D2F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 xml:space="preserve">ระดับ </w:t>
                                  </w:r>
                                  <w:proofErr w:type="spellStart"/>
                                  <w:r w:rsidRPr="00811D2F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ปวช</w:t>
                                  </w:r>
                                  <w:proofErr w:type="spellEnd"/>
                                  <w:r w:rsidRPr="00811D2F"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 xml:space="preserve">. </w:t>
                                  </w:r>
                                  <w:r w:rsidRPr="00811D2F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 xml:space="preserve">และ </w:t>
                                  </w:r>
                                  <w:proofErr w:type="spellStart"/>
                                  <w:r w:rsidRPr="00811D2F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>ปวส</w:t>
                                  </w:r>
                                  <w:proofErr w:type="spellEnd"/>
                                  <w:r w:rsidRPr="00811D2F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 xml:space="preserve">. </w:t>
                                  </w:r>
                                  <w:r w:rsidRPr="00227A70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>แรกเข้า</w:t>
                                  </w:r>
                                  <w:r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ของ</w:t>
                                  </w:r>
                                  <w:r w:rsidRPr="00227A70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>รุ่นที่สำเร็จการศึกษา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/>
                            <wps:spPr>
                              <a:xfrm>
                                <a:off x="0" y="9525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297C" w:rsidRPr="00131D24" w:rsidRDefault="005A297C" w:rsidP="00C24F9C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131D2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ร้อยละ </w:t>
                                  </w:r>
                                  <w:r w:rsidRPr="00131D24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" name="Text Box 24"/>
                          <wps:cNvSpPr txBox="1"/>
                          <wps:spPr>
                            <a:xfrm>
                              <a:off x="3905250" y="85616"/>
                              <a:ext cx="571500" cy="27633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297C" w:rsidRPr="00131D24" w:rsidRDefault="005A297C" w:rsidP="00C24F9C">
                                <w:pPr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  <w:cs/>
                                  </w:rPr>
                                </w:pPr>
                                <w:r w:rsidRPr="00131D24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t>X</w:t>
                                </w:r>
                                <w:r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28"/>
                                    <w:cs/>
                                  </w:rPr>
                                  <w:t>๑๐๐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ตัวเชื่อมต่อตรง 14"/>
                        <wps:cNvCnPr/>
                        <wps:spPr>
                          <a:xfrm>
                            <a:off x="638175" y="247650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2" o:spid="_x0000_s1042" style="position:absolute;margin-left:57.8pt;margin-top:3.75pt;width:387.5pt;height:49.4pt;z-index:251772928;mso-position-horizontal-relative:margin;mso-width-relative:margin;mso-height-relative:margin" coordorigin=",409" coordsize="44767,4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">
                <v:group id="กลุ่ม 3" o:spid="_x0000_s1043" style="position:absolute;top:409;width:44767;height:4963" coordorigin=",409" coordsize="44767,4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กลุ่ม 8" o:spid="_x0000_s1044" style="position:absolute;top:409;width:41223;height:4963" coordorigin=",409" coordsize="41223,4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กล่องข้อความ 2" o:spid="_x0000_s1045" type="#_x0000_t202" style="position:absolute;left:5047;top:409;width:36176;height:4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<v:textbox>
                        <w:txbxContent>
                          <w:p w:rsidR="005A297C" w:rsidRPr="00D12369" w:rsidRDefault="005A297C" w:rsidP="00C24F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1D2F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ผู้เรียน</w:t>
                            </w:r>
                            <w:r w:rsidRPr="00811D2F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 xml:space="preserve">ระดับ </w:t>
                            </w:r>
                            <w:proofErr w:type="spellStart"/>
                            <w:r w:rsidRPr="00811D2F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ปวช</w:t>
                            </w:r>
                            <w:proofErr w:type="spellEnd"/>
                            <w:r w:rsidRPr="00811D2F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 xml:space="preserve"> และ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ปวส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0D09AF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ที</w:t>
                            </w:r>
                            <w:r w:rsidRPr="000D09AF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่</w:t>
                            </w:r>
                            <w:r w:rsidRPr="000D09AF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สำเร็จการศึกษา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ของรุ่น</w:t>
                            </w:r>
                          </w:p>
                          <w:p w:rsidR="005A297C" w:rsidRPr="00D12369" w:rsidRDefault="005A297C" w:rsidP="00C24F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1D2F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ผู้เรียน</w:t>
                            </w:r>
                            <w:r w:rsidRPr="00811D2F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 xml:space="preserve">ระดับ </w:t>
                            </w:r>
                            <w:proofErr w:type="spellStart"/>
                            <w:r w:rsidRPr="00811D2F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ปวช</w:t>
                            </w:r>
                            <w:proofErr w:type="spellEnd"/>
                            <w:r w:rsidRPr="00811D2F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811D2F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 xml:space="preserve">และ </w:t>
                            </w:r>
                            <w:proofErr w:type="spellStart"/>
                            <w:r w:rsidRPr="00811D2F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ปวส</w:t>
                            </w:r>
                            <w:proofErr w:type="spellEnd"/>
                            <w:r w:rsidRPr="00811D2F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227A70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แรกเข้า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ของ</w:t>
                            </w:r>
                            <w:r w:rsidRPr="00227A70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รุ่นที่สำเร็จการศึกษา</w:t>
                            </w:r>
                          </w:p>
                        </w:txbxContent>
                      </v:textbox>
                    </v:shape>
                    <v:shape id="Text Box 23" o:spid="_x0000_s1046" type="#_x0000_t202" style="position:absolute;top:952;width:628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7sMUA&#10;AADbAAAADwAAAGRycy9kb3ducmV2LnhtbESPQWvCQBSE74X+h+UVequbWhC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HuwxQAAANsAAAAPAAAAAAAAAAAAAAAAAJgCAABkcnMv&#10;ZG93bnJldi54bWxQSwUGAAAAAAQABAD1AAAAigMAAAAA&#10;" fillcolor="window" stroked="f" strokeweight=".5pt">
                      <v:textbox>
                        <w:txbxContent>
                          <w:p w:rsidR="005A297C" w:rsidRPr="00131D24" w:rsidRDefault="005A297C" w:rsidP="00C24F9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131D2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ร้อยละ </w:t>
                            </w:r>
                            <w:r w:rsidRPr="00131D24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v:group>
                  <v:shape id="Text Box 24" o:spid="_x0000_s1047" type="#_x0000_t202" style="position:absolute;left:39052;top:856;width:571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xM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ePExQAAANsAAAAPAAAAAAAAAAAAAAAAAJgCAABkcnMv&#10;ZG93bnJldi54bWxQSwUGAAAAAAQABAD1AAAAigMAAAAA&#10;" fillcolor="window" stroked="f" strokeweight=".5pt">
                    <v:textbox>
                      <w:txbxContent>
                        <w:p w:rsidR="005A297C" w:rsidRPr="00131D24" w:rsidRDefault="005A297C" w:rsidP="00C24F9C">
                          <w:pPr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  <w:cs/>
                            </w:rPr>
                          </w:pPr>
                          <w:r w:rsidRPr="00131D24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t>X</w:t>
                          </w:r>
                          <w:r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8"/>
                              <w:cs/>
                            </w:rPr>
                            <w:t>๑๐๐</w:t>
                          </w:r>
                        </w:p>
                      </w:txbxContent>
                    </v:textbox>
                  </v:shape>
                </v:group>
                <v:line id="ตัวเชื่อมต่อตรง 14" o:spid="_x0000_s1048" style="position:absolute;visibility:visible;mso-wrap-style:square" from="6381,2476" to="38385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7M8QAAADbAAAADwAAAGRycy9kb3ducmV2LnhtbESPwWrDMBBE74X8g9hAb40cQ4txo4Q2&#10;UMghhyb2xbettZVNrZWR1Nj5+6oQyHGYmTfMZjfbQVzIh96xgvUqA0HcOt2zUVBXH08FiBCRNQ6O&#10;ScGVAuy2i4cNltpNfKLLORqRIBxKVNDFOJZShrYji2HlRuLkfTtvMSbpjdQepwS3g8yz7EVa7Dkt&#10;dDjSvqP25/xrFRwLMxWnpvmMU/GVv1dtXflrptTjcn57BRFpjvfwrX3QCvJn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LszxAAAANsAAAAPAAAAAAAAAAAA&#10;AAAAAKECAABkcnMvZG93bnJldi54bWxQSwUGAAAAAAQABAD5AAAAkgMAAAAA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TableGrid7"/>
        <w:tblpPr w:leftFromText="180" w:rightFromText="180" w:vertAnchor="text" w:horzAnchor="page" w:tblpX="921" w:tblpY="948"/>
        <w:tblOverlap w:val="never"/>
        <w:tblW w:w="4394" w:type="dxa"/>
        <w:tblLayout w:type="fixed"/>
        <w:tblLook w:val="04A0" w:firstRow="1" w:lastRow="0" w:firstColumn="1" w:lastColumn="0" w:noHBand="0" w:noVBand="1"/>
      </w:tblPr>
      <w:tblGrid>
        <w:gridCol w:w="2122"/>
        <w:gridCol w:w="997"/>
        <w:gridCol w:w="1275"/>
      </w:tblGrid>
      <w:tr w:rsidR="00C24F9C" w:rsidRPr="00C24F9C" w:rsidTr="00BC4EE0">
        <w:trPr>
          <w:trHeight w:val="99"/>
        </w:trPr>
        <w:tc>
          <w:tcPr>
            <w:tcW w:w="2122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97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275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C24F9C" w:rsidRPr="00C24F9C" w:rsidTr="00BC4EE0">
        <w:trPr>
          <w:trHeight w:val="104"/>
        </w:trPr>
        <w:tc>
          <w:tcPr>
            <w:tcW w:w="2122" w:type="dxa"/>
            <w:shd w:val="clear" w:color="auto" w:fill="FFFFFF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ร้อยละ ๘๐ ขึ้นไป</w:t>
            </w:r>
          </w:p>
        </w:tc>
        <w:tc>
          <w:tcPr>
            <w:tcW w:w="997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275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ยอดเยี่ยม</w:t>
            </w:r>
          </w:p>
        </w:tc>
      </w:tr>
      <w:tr w:rsidR="00C24F9C" w:rsidRPr="00C24F9C" w:rsidTr="00BC4EE0">
        <w:trPr>
          <w:trHeight w:val="99"/>
        </w:trPr>
        <w:tc>
          <w:tcPr>
            <w:tcW w:w="2122" w:type="dxa"/>
            <w:shd w:val="clear" w:color="auto" w:fill="FFFFFF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ร้อยละ ๗๐.๐๐ - ๗๙.๙๙</w:t>
            </w:r>
          </w:p>
        </w:tc>
        <w:tc>
          <w:tcPr>
            <w:tcW w:w="997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275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ดีเลิศ</w:t>
            </w:r>
          </w:p>
        </w:tc>
      </w:tr>
      <w:tr w:rsidR="00C24F9C" w:rsidRPr="00C24F9C" w:rsidTr="00BC4EE0">
        <w:trPr>
          <w:trHeight w:val="104"/>
        </w:trPr>
        <w:tc>
          <w:tcPr>
            <w:tcW w:w="2122" w:type="dxa"/>
            <w:shd w:val="clear" w:color="auto" w:fill="FFFFFF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 xml:space="preserve">ร้อยละ 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๖๐.๐๐</w:t>
            </w:r>
            <w:r w:rsidRPr="00C24F9C">
              <w:rPr>
                <w:rFonts w:ascii="TH SarabunIT๙" w:eastAsia="Calibri" w:hAnsi="TH SarabunIT๙" w:cs="TH SarabunIT๙"/>
                <w:sz w:val="28"/>
              </w:rPr>
              <w:t xml:space="preserve"> – 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๖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๙</w:t>
            </w:r>
            <w:r w:rsidRPr="00C24F9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๙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๙</w:t>
            </w:r>
          </w:p>
        </w:tc>
        <w:tc>
          <w:tcPr>
            <w:tcW w:w="997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275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ดี</w:t>
            </w:r>
          </w:p>
        </w:tc>
      </w:tr>
      <w:tr w:rsidR="00C24F9C" w:rsidRPr="00C24F9C" w:rsidTr="00BC4EE0">
        <w:trPr>
          <w:trHeight w:val="99"/>
        </w:trPr>
        <w:tc>
          <w:tcPr>
            <w:tcW w:w="2122" w:type="dxa"/>
            <w:shd w:val="clear" w:color="auto" w:fill="FFFFFF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ร้อยละ ๕๐.๐๐ – ๕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๙</w:t>
            </w:r>
            <w:r w:rsidRPr="00C24F9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๙๙</w:t>
            </w:r>
          </w:p>
        </w:tc>
        <w:tc>
          <w:tcPr>
            <w:tcW w:w="997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275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ปานกลาง</w:t>
            </w:r>
          </w:p>
        </w:tc>
      </w:tr>
      <w:tr w:rsidR="00C24F9C" w:rsidRPr="00C24F9C" w:rsidTr="00BC4EE0">
        <w:trPr>
          <w:trHeight w:val="99"/>
        </w:trPr>
        <w:tc>
          <w:tcPr>
            <w:tcW w:w="2122" w:type="dxa"/>
            <w:shd w:val="clear" w:color="auto" w:fill="FFFFFF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น้อยกว่าร้อยละ ๕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๐.๐๐</w:t>
            </w:r>
          </w:p>
        </w:tc>
        <w:tc>
          <w:tcPr>
            <w:tcW w:w="997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75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กำลังพัฒนา</w:t>
            </w:r>
          </w:p>
        </w:tc>
      </w:tr>
    </w:tbl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ind w:right="706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แบบสรุป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๑.๓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237ADA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ที่ ๑.๓.๒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แผนกวิชา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แบบสรุป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๑.๓  ด้านคุณธรรม จริยธรรมและคุณลักษณะที่พึงประสงค์</w:t>
      </w:r>
    </w:p>
    <w:p w:rsidR="00C24F9C" w:rsidRPr="00C24F9C" w:rsidRDefault="00237ADA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24F9C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๑.๓.๒  </w:t>
      </w:r>
      <w:r w:rsidR="00C24F9C"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ผู้เรียนมีคุณลักษณะที่พึงประสงค์</w:t>
      </w:r>
    </w:p>
    <w:p w:rsidR="00C24F9C" w:rsidRPr="00C24F9C" w:rsidRDefault="00C24F9C" w:rsidP="00C24F9C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แผนกวิชา.................................................</w:t>
      </w:r>
      <w:r w:rsidR="00395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 w:rsidR="00395825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..................</w:t>
      </w:r>
    </w:p>
    <w:tbl>
      <w:tblPr>
        <w:tblStyle w:val="TableGrid7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819"/>
        <w:gridCol w:w="1856"/>
        <w:gridCol w:w="2550"/>
        <w:gridCol w:w="2409"/>
      </w:tblGrid>
      <w:tr w:rsidR="00C24F9C" w:rsidRPr="00C24F9C" w:rsidTr="00BC4EE0">
        <w:trPr>
          <w:trHeight w:val="362"/>
          <w:jc w:val="center"/>
        </w:trPr>
        <w:tc>
          <w:tcPr>
            <w:tcW w:w="2819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56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2550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จำนวนผู้เรียนที่มีคุณลักษณะอันพึงประสงค์</w:t>
            </w:r>
          </w:p>
        </w:tc>
        <w:tc>
          <w:tcPr>
            <w:tcW w:w="2409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ร้อยละผู้เรียนที่มีคุณลักษณะอันพึงประสงค์</w:t>
            </w:r>
          </w:p>
        </w:tc>
      </w:tr>
      <w:tr w:rsidR="00C24F9C" w:rsidRPr="00C24F9C" w:rsidTr="00BC4EE0">
        <w:trPr>
          <w:cantSplit/>
          <w:trHeight w:val="362"/>
          <w:jc w:val="center"/>
        </w:trPr>
        <w:tc>
          <w:tcPr>
            <w:tcW w:w="2819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56" w:type="dxa"/>
            <w:vMerge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0" w:type="dxa"/>
            <w:vMerge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24F9C" w:rsidRPr="00C24F9C" w:rsidTr="00BC4EE0">
        <w:trPr>
          <w:cantSplit/>
          <w:trHeight w:val="362"/>
          <w:jc w:val="center"/>
        </w:trPr>
        <w:tc>
          <w:tcPr>
            <w:tcW w:w="2819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56" w:type="dxa"/>
            <w:vMerge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0" w:type="dxa"/>
            <w:vMerge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74"/>
          <w:jc w:val="center"/>
        </w:trPr>
        <w:tc>
          <w:tcPr>
            <w:tcW w:w="281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6815" w:type="dxa"/>
            <w:gridSpan w:val="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24F9C" w:rsidRPr="00C24F9C" w:rsidTr="00BC4EE0">
        <w:trPr>
          <w:trHeight w:val="74"/>
          <w:jc w:val="center"/>
        </w:trPr>
        <w:tc>
          <w:tcPr>
            <w:tcW w:w="281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56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0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74"/>
          <w:jc w:val="center"/>
        </w:trPr>
        <w:tc>
          <w:tcPr>
            <w:tcW w:w="281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๒</w:t>
            </w:r>
          </w:p>
        </w:tc>
        <w:tc>
          <w:tcPr>
            <w:tcW w:w="1856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0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74"/>
          <w:jc w:val="center"/>
        </w:trPr>
        <w:tc>
          <w:tcPr>
            <w:tcW w:w="281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856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0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74"/>
          <w:jc w:val="center"/>
        </w:trPr>
        <w:tc>
          <w:tcPr>
            <w:tcW w:w="281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856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0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24F9C" w:rsidRPr="00C24F9C" w:rsidTr="00BC4EE0">
        <w:trPr>
          <w:trHeight w:val="74"/>
          <w:jc w:val="center"/>
        </w:trPr>
        <w:tc>
          <w:tcPr>
            <w:tcW w:w="281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6815" w:type="dxa"/>
            <w:gridSpan w:val="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24F9C" w:rsidRPr="00C24F9C" w:rsidTr="00BC4EE0">
        <w:trPr>
          <w:trHeight w:val="74"/>
          <w:jc w:val="center"/>
        </w:trPr>
        <w:tc>
          <w:tcPr>
            <w:tcW w:w="281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ปว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</w:t>
            </w:r>
            <w:proofErr w:type="spellEnd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56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0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74"/>
          <w:jc w:val="center"/>
        </w:trPr>
        <w:tc>
          <w:tcPr>
            <w:tcW w:w="281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ปว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</w:t>
            </w:r>
            <w:proofErr w:type="spellEnd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๒</w:t>
            </w:r>
          </w:p>
        </w:tc>
        <w:tc>
          <w:tcPr>
            <w:tcW w:w="1856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0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74"/>
          <w:jc w:val="center"/>
        </w:trPr>
        <w:tc>
          <w:tcPr>
            <w:tcW w:w="281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856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0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24F9C" w:rsidRPr="00C24F9C" w:rsidTr="00BC4EE0">
        <w:trPr>
          <w:trHeight w:val="74"/>
          <w:jc w:val="center"/>
        </w:trPr>
        <w:tc>
          <w:tcPr>
            <w:tcW w:w="2819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856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24F9C" w:rsidRPr="00C24F9C" w:rsidTr="00BC4EE0">
        <w:trPr>
          <w:trHeight w:val="328"/>
          <w:jc w:val="center"/>
        </w:trPr>
        <w:tc>
          <w:tcPr>
            <w:tcW w:w="2819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24F9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56" w:type="dxa"/>
            <w:shd w:val="clear" w:color="auto" w:fill="D9D9D9"/>
          </w:tcPr>
          <w:p w:rsidR="00C24F9C" w:rsidRPr="00C24F9C" w:rsidRDefault="00C24F9C" w:rsidP="00C24F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0" w:type="dxa"/>
            <w:tcBorders>
              <w:bottom w:val="nil"/>
              <w:right w:val="nil"/>
            </w:tcBorders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24F9C" w:rsidRPr="00C24F9C" w:rsidTr="00BC4EE0">
        <w:trPr>
          <w:trHeight w:val="74"/>
          <w:jc w:val="center"/>
        </w:trPr>
        <w:tc>
          <w:tcPr>
            <w:tcW w:w="2819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24F9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856" w:type="dxa"/>
            <w:shd w:val="clear" w:color="auto" w:fill="D9D9D9"/>
          </w:tcPr>
          <w:p w:rsidR="00C24F9C" w:rsidRPr="00C24F9C" w:rsidRDefault="00C24F9C" w:rsidP="00C24F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สรุป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จำนวนนักเรียนทั้งหมด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</w:t>
      </w:r>
      <w:r w:rsidRPr="00C24F9C">
        <w:rPr>
          <w:rFonts w:ascii="TH SarabunIT๙" w:eastAsia="Calibri" w:hAnsi="TH SarabunIT๙" w:cs="TH SarabunIT๙"/>
          <w:sz w:val="32"/>
          <w:szCs w:val="32"/>
        </w:rPr>
        <w:t xml:space="preserve">= ……………………..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จำนวนผู้เรียนที่มีคุณลักษณะอันพึงประสงค์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C24F9C">
        <w:rPr>
          <w:rFonts w:ascii="TH SarabunIT๙" w:eastAsia="Calibri" w:hAnsi="TH SarabunIT๙" w:cs="TH SarabunIT๙"/>
          <w:sz w:val="32"/>
          <w:szCs w:val="32"/>
        </w:rPr>
        <w:t xml:space="preserve"> = ……………………..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  <w:r w:rsidRPr="00C24F9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คิดเป็นร้อยละ ...............</w:t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</w:p>
    <w:tbl>
      <w:tblPr>
        <w:tblStyle w:val="TableGrid7"/>
        <w:tblpPr w:leftFromText="180" w:rightFromText="180" w:vertAnchor="text" w:horzAnchor="page" w:tblpX="1156" w:tblpY="59"/>
        <w:tblOverlap w:val="never"/>
        <w:tblW w:w="4531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275"/>
      </w:tblGrid>
      <w:tr w:rsidR="00C24F9C" w:rsidRPr="00C24F9C" w:rsidTr="00BC4EE0">
        <w:trPr>
          <w:trHeight w:val="95"/>
        </w:trPr>
        <w:tc>
          <w:tcPr>
            <w:tcW w:w="2263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93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275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C24F9C" w:rsidRPr="00C24F9C" w:rsidTr="00BC4EE0">
        <w:trPr>
          <w:trHeight w:val="100"/>
        </w:trPr>
        <w:tc>
          <w:tcPr>
            <w:tcW w:w="2263" w:type="dxa"/>
            <w:shd w:val="clear" w:color="auto" w:fill="auto"/>
          </w:tcPr>
          <w:p w:rsidR="00C24F9C" w:rsidRPr="00C24F9C" w:rsidRDefault="00C24F9C" w:rsidP="00C24F9C">
            <w:pPr>
              <w:rPr>
                <w:rFonts w:eastAsia="Calibri" w:cs="Cordia New"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มีผล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ตามข้อ ๕</w:t>
            </w:r>
          </w:p>
        </w:tc>
        <w:tc>
          <w:tcPr>
            <w:tcW w:w="993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275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ยอดเยี่ยม</w:t>
            </w:r>
          </w:p>
        </w:tc>
      </w:tr>
      <w:tr w:rsidR="00C24F9C" w:rsidRPr="00C24F9C" w:rsidTr="00BC4EE0">
        <w:trPr>
          <w:trHeight w:val="95"/>
        </w:trPr>
        <w:tc>
          <w:tcPr>
            <w:tcW w:w="2263" w:type="dxa"/>
            <w:shd w:val="clear" w:color="auto" w:fill="auto"/>
          </w:tcPr>
          <w:p w:rsidR="00C24F9C" w:rsidRPr="00C24F9C" w:rsidRDefault="00C24F9C" w:rsidP="00C24F9C">
            <w:pPr>
              <w:rPr>
                <w:rFonts w:eastAsia="Calibri" w:cs="Cordia New"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มีผล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ตามข้อ ๔</w:t>
            </w:r>
          </w:p>
        </w:tc>
        <w:tc>
          <w:tcPr>
            <w:tcW w:w="993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275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ดีเลิศ</w:t>
            </w:r>
          </w:p>
        </w:tc>
      </w:tr>
      <w:tr w:rsidR="00C24F9C" w:rsidRPr="00C24F9C" w:rsidTr="00BC4EE0">
        <w:trPr>
          <w:trHeight w:val="100"/>
        </w:trPr>
        <w:tc>
          <w:tcPr>
            <w:tcW w:w="2263" w:type="dxa"/>
            <w:shd w:val="clear" w:color="auto" w:fill="auto"/>
          </w:tcPr>
          <w:p w:rsidR="00C24F9C" w:rsidRPr="00C24F9C" w:rsidRDefault="00C24F9C" w:rsidP="00C24F9C">
            <w:pPr>
              <w:rPr>
                <w:rFonts w:eastAsia="Calibri" w:cs="Cordia New"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มีผล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ตามข้อ ๓</w:t>
            </w:r>
          </w:p>
        </w:tc>
        <w:tc>
          <w:tcPr>
            <w:tcW w:w="993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275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ดี</w:t>
            </w:r>
          </w:p>
        </w:tc>
      </w:tr>
      <w:tr w:rsidR="00C24F9C" w:rsidRPr="00C24F9C" w:rsidTr="00BC4EE0">
        <w:trPr>
          <w:trHeight w:val="95"/>
        </w:trPr>
        <w:tc>
          <w:tcPr>
            <w:tcW w:w="2263" w:type="dxa"/>
            <w:shd w:val="clear" w:color="auto" w:fill="auto"/>
          </w:tcPr>
          <w:p w:rsidR="00C24F9C" w:rsidRPr="00C24F9C" w:rsidRDefault="00C24F9C" w:rsidP="00C24F9C">
            <w:pPr>
              <w:rPr>
                <w:rFonts w:eastAsia="Calibri" w:cs="Cordia New"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มีผล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ตามข้อ ๒</w:t>
            </w:r>
          </w:p>
        </w:tc>
        <w:tc>
          <w:tcPr>
            <w:tcW w:w="993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275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</w:tr>
      <w:tr w:rsidR="00C24F9C" w:rsidRPr="00C24F9C" w:rsidTr="00BC4EE0">
        <w:trPr>
          <w:trHeight w:val="95"/>
        </w:trPr>
        <w:tc>
          <w:tcPr>
            <w:tcW w:w="2263" w:type="dxa"/>
            <w:shd w:val="clear" w:color="auto" w:fill="auto"/>
          </w:tcPr>
          <w:p w:rsidR="00C24F9C" w:rsidRPr="00C24F9C" w:rsidRDefault="00C24F9C" w:rsidP="00C24F9C">
            <w:pPr>
              <w:rPr>
                <w:rFonts w:eastAsia="Calibri" w:cs="Cordia New"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มีผล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ตามข้อ ๑</w:t>
            </w:r>
          </w:p>
        </w:tc>
        <w:tc>
          <w:tcPr>
            <w:tcW w:w="993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75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กำลังพัฒนา</w:t>
            </w:r>
          </w:p>
        </w:tc>
      </w:tr>
    </w:tbl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  <w:sectPr w:rsidR="00C24F9C" w:rsidRPr="00C24F9C" w:rsidSect="00BC4EE0">
          <w:pgSz w:w="11906" w:h="16838"/>
          <w:pgMar w:top="720" w:right="284" w:bottom="426" w:left="284" w:header="708" w:footer="708" w:gutter="0"/>
          <w:cols w:space="708"/>
          <w:docGrid w:linePitch="360"/>
        </w:sectPr>
      </w:pP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</w:p>
    <w:p w:rsidR="00C24F9C" w:rsidRPr="00C24F9C" w:rsidRDefault="00C24F9C" w:rsidP="00C24F9C">
      <w:pPr>
        <w:spacing w:after="0" w:line="240" w:lineRule="auto"/>
        <w:ind w:right="448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สรุป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ด้านที่ ๑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.๓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237ADA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ที่ ๑.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๓.๓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แผนกวิชา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แบบสรุป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๑.๓  ด้านคุณธรรม จริยธรรมและคุณลักษณะที่พึงประสงค์</w:t>
      </w:r>
    </w:p>
    <w:p w:rsidR="00C24F9C" w:rsidRPr="00C24F9C" w:rsidRDefault="00237ADA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24F9C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๑.๓.๓ </w:t>
      </w:r>
      <w:r w:rsidR="00C24F9C"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การมีงานทำและศึกษาต่อของผู้สำเร็จการศึกษา</w:t>
      </w:r>
    </w:p>
    <w:p w:rsidR="00C24F9C" w:rsidRPr="00C24F9C" w:rsidRDefault="00C24F9C" w:rsidP="00C24F9C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แผนกวิชา.........................................................</w:t>
      </w:r>
      <w:r w:rsidR="00395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 w:rsidR="00395825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..................</w:t>
      </w:r>
    </w:p>
    <w:tbl>
      <w:tblPr>
        <w:tblStyle w:val="TableGrid7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1064"/>
        <w:gridCol w:w="925"/>
        <w:gridCol w:w="877"/>
        <w:gridCol w:w="906"/>
        <w:gridCol w:w="874"/>
        <w:gridCol w:w="864"/>
        <w:gridCol w:w="877"/>
        <w:gridCol w:w="847"/>
        <w:gridCol w:w="992"/>
      </w:tblGrid>
      <w:tr w:rsidR="00C24F9C" w:rsidRPr="00C24F9C" w:rsidTr="00BC4EE0">
        <w:trPr>
          <w:trHeight w:val="167"/>
          <w:jc w:val="center"/>
        </w:trPr>
        <w:tc>
          <w:tcPr>
            <w:tcW w:w="1975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064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ปีที่ผ่านมา</w:t>
            </w:r>
          </w:p>
        </w:tc>
        <w:tc>
          <w:tcPr>
            <w:tcW w:w="7162" w:type="dxa"/>
            <w:gridSpan w:val="8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จำนวนผู้สำเร็จการศึกษาที่ได้งานทำ ประกอบอาชีพอิสระ ศึกษาต่อ</w:t>
            </w:r>
          </w:p>
        </w:tc>
      </w:tr>
      <w:tr w:rsidR="00C24F9C" w:rsidRPr="00C24F9C" w:rsidTr="00BC4EE0">
        <w:trPr>
          <w:trHeight w:val="167"/>
          <w:jc w:val="center"/>
        </w:trPr>
        <w:tc>
          <w:tcPr>
            <w:tcW w:w="1975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  <w:gridSpan w:val="2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มีงานทำในสถานประกอบการ หน่วยงานภาครัฐและเอกชน</w:t>
            </w:r>
          </w:p>
        </w:tc>
        <w:tc>
          <w:tcPr>
            <w:tcW w:w="1780" w:type="dxa"/>
            <w:gridSpan w:val="2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ประกอบอาชีพอิสระ</w:t>
            </w:r>
          </w:p>
        </w:tc>
        <w:tc>
          <w:tcPr>
            <w:tcW w:w="1741" w:type="dxa"/>
            <w:gridSpan w:val="2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ศึกษาต่อ</w:t>
            </w:r>
          </w:p>
        </w:tc>
        <w:tc>
          <w:tcPr>
            <w:tcW w:w="1839" w:type="dxa"/>
            <w:gridSpan w:val="2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24F9C" w:rsidRPr="00C24F9C" w:rsidTr="00BC4EE0">
        <w:trPr>
          <w:trHeight w:val="70"/>
          <w:jc w:val="center"/>
        </w:trPr>
        <w:tc>
          <w:tcPr>
            <w:tcW w:w="1975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5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77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06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74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64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77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24F9C" w:rsidRPr="00C24F9C" w:rsidTr="00BC4EE0">
        <w:trPr>
          <w:trHeight w:val="182"/>
          <w:jc w:val="center"/>
        </w:trPr>
        <w:tc>
          <w:tcPr>
            <w:tcW w:w="1975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06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5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7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6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7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82"/>
          <w:jc w:val="center"/>
        </w:trPr>
        <w:tc>
          <w:tcPr>
            <w:tcW w:w="1975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ปว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</w:t>
            </w:r>
            <w:proofErr w:type="spellEnd"/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06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5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7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6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7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82"/>
          <w:jc w:val="center"/>
        </w:trPr>
        <w:tc>
          <w:tcPr>
            <w:tcW w:w="1975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64" w:type="dxa"/>
            <w:shd w:val="clear" w:color="auto" w:fill="C5E0B3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82"/>
          <w:jc w:val="center"/>
        </w:trPr>
        <w:tc>
          <w:tcPr>
            <w:tcW w:w="1975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24F9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064" w:type="dxa"/>
            <w:shd w:val="clear" w:color="auto" w:fill="D9D9D9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5" w:type="dxa"/>
            <w:tcBorders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82"/>
          <w:jc w:val="center"/>
        </w:trPr>
        <w:tc>
          <w:tcPr>
            <w:tcW w:w="1975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24F9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064" w:type="dxa"/>
            <w:shd w:val="clear" w:color="auto" w:fill="D9D9D9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24F9C" w:rsidRPr="00C24F9C" w:rsidRDefault="00C24F9C" w:rsidP="00C24F9C">
      <w:pPr>
        <w:spacing w:before="120" w:after="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28"/>
          <w:cs/>
        </w:rPr>
        <w:t xml:space="preserve">       </w:t>
      </w:r>
      <w:r w:rsidRPr="00C24F9C">
        <w:rPr>
          <w:rFonts w:ascii="TH SarabunIT๙" w:eastAsia="Calibri" w:hAnsi="TH SarabunIT๙" w:cs="TH SarabunIT๙" w:hint="cs"/>
          <w:sz w:val="28"/>
          <w:cs/>
        </w:rPr>
        <w:t xml:space="preserve">  </w:t>
      </w:r>
    </w:p>
    <w:p w:rsidR="00C24F9C" w:rsidRPr="00C24F9C" w:rsidRDefault="00C24F9C" w:rsidP="00C24F9C">
      <w:pPr>
        <w:spacing w:before="120"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C24F9C">
        <w:rPr>
          <w:rFonts w:ascii="TH SarabunIT๙" w:eastAsia="Calibri" w:hAnsi="TH SarabunIT๙" w:cs="TH SarabunIT๙"/>
          <w:sz w:val="28"/>
          <w:cs/>
        </w:rPr>
        <w:tab/>
        <w:t xml:space="preserve">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  จำนวนผู้สำเร็จการศึกษาปีที่ผ่านมา = …………………….. คน</w:t>
      </w:r>
    </w:p>
    <w:p w:rsidR="00C24F9C" w:rsidRPr="00C24F9C" w:rsidRDefault="00C24F9C" w:rsidP="00C24F9C">
      <w:pPr>
        <w:spacing w:before="120" w:after="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จำนวนผู้สำเร็จการศึกษาที่ได้งานทำ ประกอบอาชีพอิสระ ศึกษาต่อ= …………….. คน คิดเป็นร้อยละ……………..</w:t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noProof/>
          <w:sz w:val="28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6C57B28" wp14:editId="71129887">
                <wp:simplePos x="0" y="0"/>
                <wp:positionH relativeFrom="column">
                  <wp:posOffset>361950</wp:posOffset>
                </wp:positionH>
                <wp:positionV relativeFrom="paragraph">
                  <wp:posOffset>78105</wp:posOffset>
                </wp:positionV>
                <wp:extent cx="5940783" cy="502285"/>
                <wp:effectExtent l="0" t="0" r="3175" b="0"/>
                <wp:wrapNone/>
                <wp:docPr id="33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783" cy="502285"/>
                          <a:chOff x="0" y="-9549"/>
                          <a:chExt cx="4609788" cy="502919"/>
                        </a:xfrm>
                      </wpg:grpSpPr>
                      <wpg:grpSp>
                        <wpg:cNvPr id="34" name="กลุ่ม 2"/>
                        <wpg:cNvGrpSpPr/>
                        <wpg:grpSpPr>
                          <a:xfrm>
                            <a:off x="0" y="-9549"/>
                            <a:ext cx="4609788" cy="502919"/>
                            <a:chOff x="0" y="-9549"/>
                            <a:chExt cx="4609788" cy="502919"/>
                          </a:xfrm>
                        </wpg:grpSpPr>
                        <wpg:grpSp>
                          <wpg:cNvPr id="35" name="กลุ่ม 3"/>
                          <wpg:cNvGrpSpPr/>
                          <wpg:grpSpPr>
                            <a:xfrm>
                              <a:off x="0" y="-9549"/>
                              <a:ext cx="4508500" cy="502919"/>
                              <a:chOff x="0" y="-9549"/>
                              <a:chExt cx="4508500" cy="502919"/>
                            </a:xfrm>
                          </wpg:grpSpPr>
                          <wps:wsp>
                            <wps:cNvPr id="36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511" y="-9549"/>
                                <a:ext cx="4433989" cy="5029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7C" w:rsidRDefault="005A297C" w:rsidP="00C24F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</w:rPr>
                                  </w:pPr>
                                  <w:r w:rsidRPr="003300CD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 xml:space="preserve">จำนวนผู้สำเร็จการศึกษาระดับ </w:t>
                                  </w:r>
                                  <w:proofErr w:type="spellStart"/>
                                  <w:r w:rsidRPr="003300CD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>ปวช</w:t>
                                  </w:r>
                                  <w:proofErr w:type="spellEnd"/>
                                  <w:r w:rsidRPr="003300CD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 xml:space="preserve">. และ </w:t>
                                  </w:r>
                                  <w:proofErr w:type="spellStart"/>
                                  <w:r w:rsidRPr="003300CD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>ปวส</w:t>
                                  </w:r>
                                  <w:proofErr w:type="spellEnd"/>
                                  <w:r w:rsidRPr="003300CD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>. ในปีการศึกษาที่ผ่านมา ที่มีงานทำหรือศึกษาต่อ</w:t>
                                  </w:r>
                                </w:p>
                                <w:p w:rsidR="005A297C" w:rsidRPr="00D12369" w:rsidRDefault="005A297C" w:rsidP="00C24F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จำ</w:t>
                                  </w:r>
                                  <w:r w:rsidRPr="003300CD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 xml:space="preserve">นวนผู้สำเร็จการศึกษาระดับ </w:t>
                                  </w:r>
                                  <w:proofErr w:type="spellStart"/>
                                  <w:r w:rsidRPr="003300CD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>ปวช</w:t>
                                  </w:r>
                                  <w:proofErr w:type="spellEnd"/>
                                  <w:r w:rsidRPr="003300CD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 xml:space="preserve">. และ </w:t>
                                  </w:r>
                                  <w:proofErr w:type="spellStart"/>
                                  <w:r w:rsidRPr="003300CD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>ปวส</w:t>
                                  </w:r>
                                  <w:proofErr w:type="spellEnd"/>
                                  <w:r w:rsidRPr="003300CD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>. ทั้งหมดในปีการศึกษาที่ผ่านมา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7" name="Text Box 37"/>
                            <wps:cNvSpPr txBox="1"/>
                            <wps:spPr>
                              <a:xfrm>
                                <a:off x="0" y="95250"/>
                                <a:ext cx="531813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297C" w:rsidRPr="00131D24" w:rsidRDefault="005A297C" w:rsidP="00C24F9C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131D2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ร้อยละ </w:t>
                                  </w:r>
                                  <w:r w:rsidRPr="00131D24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" name="Text Box 38"/>
                          <wps:cNvSpPr txBox="1"/>
                          <wps:spPr>
                            <a:xfrm>
                              <a:off x="4038288" y="85616"/>
                              <a:ext cx="571500" cy="27633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297C" w:rsidRPr="00131D24" w:rsidRDefault="005A297C" w:rsidP="00C24F9C">
                                <w:pPr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</w:pPr>
                                <w:r w:rsidRPr="00131D24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t>X</w:t>
                                </w:r>
                                <w:r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t xml:space="preserve"> </w:t>
                                </w:r>
                                <w:r w:rsidRPr="00131D24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ตัวเชื่อมต่อตรง 9"/>
                        <wps:cNvCnPr/>
                        <wps:spPr>
                          <a:xfrm>
                            <a:off x="638175" y="247650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9" style="position:absolute;left:0;text-align:left;margin-left:28.5pt;margin-top:6.15pt;width:467.8pt;height:39.55pt;z-index:251773952;mso-width-relative:margin;mso-height-relative:margin" coordorigin=",-95" coordsize="46097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">
                <v:group id="_x0000_s1050" style="position:absolute;top:-95;width:46097;height:5028" coordorigin=",-95" coordsize="46097,5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กลุ่ม 3" o:spid="_x0000_s1051" style="position:absolute;top:-95;width:45085;height:5028" coordorigin=",-95" coordsize="45085,5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กล่องข้อความ 2" o:spid="_x0000_s1052" type="#_x0000_t202" style="position:absolute;left:745;top:-95;width:44340;height:5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    <v:textbox>
                        <w:txbxContent>
                          <w:p w:rsidR="005A297C" w:rsidRDefault="005A297C" w:rsidP="00C24F9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sz w:val="28"/>
                              </w:rPr>
                            </w:pPr>
                            <w:r w:rsidRPr="003300CD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 xml:space="preserve">จำนวนผู้สำเร็จการศึกษาระดับ </w:t>
                            </w:r>
                            <w:proofErr w:type="spellStart"/>
                            <w:r w:rsidRPr="003300CD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ปวช</w:t>
                            </w:r>
                            <w:proofErr w:type="spellEnd"/>
                            <w:r w:rsidRPr="003300CD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 xml:space="preserve">. และ </w:t>
                            </w:r>
                            <w:proofErr w:type="spellStart"/>
                            <w:r w:rsidRPr="003300CD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ปวส</w:t>
                            </w:r>
                            <w:proofErr w:type="spellEnd"/>
                            <w:r w:rsidRPr="003300CD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. ในปีการศึกษาที่ผ่านมา ที่มีงานทำหรือศึกษาต่อ</w:t>
                            </w:r>
                          </w:p>
                          <w:p w:rsidR="005A297C" w:rsidRPr="00D12369" w:rsidRDefault="005A297C" w:rsidP="00C24F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จำ</w:t>
                            </w:r>
                            <w:r w:rsidRPr="003300CD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 xml:space="preserve">นวนผู้สำเร็จการศึกษาระดับ </w:t>
                            </w:r>
                            <w:proofErr w:type="spellStart"/>
                            <w:r w:rsidRPr="003300CD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ปวช</w:t>
                            </w:r>
                            <w:proofErr w:type="spellEnd"/>
                            <w:r w:rsidRPr="003300CD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 xml:space="preserve">. และ </w:t>
                            </w:r>
                            <w:proofErr w:type="spellStart"/>
                            <w:r w:rsidRPr="003300CD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ปวส</w:t>
                            </w:r>
                            <w:proofErr w:type="spellEnd"/>
                            <w:r w:rsidRPr="003300CD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. ทั้งหมดในปีการศึกษาที่ผ่านมา</w:t>
                            </w:r>
                          </w:p>
                        </w:txbxContent>
                      </v:textbox>
                    </v:shape>
                    <v:shape id="Text Box 37" o:spid="_x0000_s1053" type="#_x0000_t202" style="position:absolute;top:952;width:531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rbsYA&#10;AADbAAAADwAAAGRycy9kb3ducmV2LnhtbESPQWvCQBSE70L/w/IK3uqmFVqJrlJKRYUGaxS8PrLP&#10;JDb7NuxuTeqv7xYKHoeZ+YaZLXrTiAs5X1tW8DhKQBAXVtdcKjjslw8TED4ga2wsk4If8rCY3w1m&#10;mGrb8Y4ueShFhLBPUUEVQptK6YuKDPqRbYmjd7LOYIjSlVI77CLcNPIpSZ6lwZrjQoUtvVVUfOXf&#10;RsGxy1duu9mcP9t1dt1e8+yD3jOlhvf96xREoD7cwv/ttVYwfo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rrbsYAAADbAAAADwAAAAAAAAAAAAAAAACYAgAAZHJz&#10;L2Rvd25yZXYueG1sUEsFBgAAAAAEAAQA9QAAAIsDAAAAAA==&#10;" fillcolor="window" stroked="f" strokeweight=".5pt">
                      <v:textbox>
                        <w:txbxContent>
                          <w:p w:rsidR="005A297C" w:rsidRPr="00131D24" w:rsidRDefault="005A297C" w:rsidP="00C24F9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31D2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ร้อยละ </w:t>
                            </w:r>
                            <w:r w:rsidRPr="00131D24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v:group>
                  <v:shape id="Text Box 38" o:spid="_x0000_s1054" type="#_x0000_t202" style="position:absolute;left:40382;top:856;width:571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/HM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rH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X8cwgAAANsAAAAPAAAAAAAAAAAAAAAAAJgCAABkcnMvZG93&#10;bnJldi54bWxQSwUGAAAAAAQABAD1AAAAhwMAAAAA&#10;" fillcolor="window" stroked="f" strokeweight=".5pt">
                    <v:textbox>
                      <w:txbxContent>
                        <w:p w:rsidR="005A297C" w:rsidRPr="00131D24" w:rsidRDefault="005A297C" w:rsidP="00C24F9C">
                          <w:pPr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</w:pPr>
                          <w:r w:rsidRPr="00131D24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t>X</w:t>
                          </w:r>
                          <w:r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131D24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t>100</w:t>
                          </w:r>
                        </w:p>
                      </w:txbxContent>
                    </v:textbox>
                  </v:shape>
                </v:group>
                <v:line id="ตัวเชื่อมต่อตรง 9" o:spid="_x0000_s1055" style="position:absolute;visibility:visible;mso-wrap-style:square" from="6381,2476" to="38385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n68UAAADbAAAADwAAAGRycy9kb3ducmV2LnhtbESPzWrDMBCE74W8g9hAb40cB4rjRglJ&#10;oJBDD3WcS25ba2ubWisjqf55+6pQ6HGYmW+Y3WEynRjI+daygvUqAUFcWd1yreBWvj5lIHxA1thZ&#10;JgUzeTjsFw87zLUduaDhGmoRIexzVNCE0OdS+qohg35le+LofVpnMETpaqkdjhFuOpkmybM02HJc&#10;aLCnc0PV1/XbKHjL6jEr7vf3MGYf6amsbqWbE6Uel9PxBUSgKfyH/9oXrWCzh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Qn68UAAADbAAAADwAAAAAAAAAA&#10;AAAAAAChAgAAZHJzL2Rvd25yZXYueG1sUEsFBgAAAAAEAAQA+QAAAJMDAAAAAA==&#10;" strokecolor="windowText" strokeweight=".5pt">
                  <v:stroke joinstyle="miter"/>
                </v:line>
              </v:group>
            </w:pict>
          </mc:Fallback>
        </mc:AlternateContent>
      </w: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tbl>
      <w:tblPr>
        <w:tblStyle w:val="TableGrid7"/>
        <w:tblpPr w:leftFromText="180" w:rightFromText="180" w:vertAnchor="text" w:horzAnchor="page" w:tblpX="1037" w:tblpY="-74"/>
        <w:tblOverlap w:val="never"/>
        <w:tblW w:w="4673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1276"/>
      </w:tblGrid>
      <w:tr w:rsidR="00C24F9C" w:rsidRPr="00C24F9C" w:rsidTr="00BC4EE0">
        <w:trPr>
          <w:trHeight w:val="95"/>
        </w:trPr>
        <w:tc>
          <w:tcPr>
            <w:tcW w:w="2405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92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276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C24F9C" w:rsidRPr="00C24F9C" w:rsidTr="00BC4EE0">
        <w:trPr>
          <w:trHeight w:val="100"/>
        </w:trPr>
        <w:tc>
          <w:tcPr>
            <w:tcW w:w="2405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</w:t>
            </w:r>
          </w:p>
        </w:tc>
        <w:tc>
          <w:tcPr>
            <w:tcW w:w="992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ยอดเยี่ยม</w:t>
            </w:r>
          </w:p>
        </w:tc>
      </w:tr>
      <w:tr w:rsidR="00C24F9C" w:rsidRPr="00C24F9C" w:rsidTr="00BC4EE0">
        <w:trPr>
          <w:trHeight w:val="95"/>
        </w:trPr>
        <w:tc>
          <w:tcPr>
            <w:tcW w:w="2405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๗๐.๐๐ - ๗๙.๙๙</w:t>
            </w:r>
          </w:p>
        </w:tc>
        <w:tc>
          <w:tcPr>
            <w:tcW w:w="992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ดีเลิศ</w:t>
            </w:r>
          </w:p>
        </w:tc>
      </w:tr>
      <w:tr w:rsidR="00C24F9C" w:rsidRPr="00C24F9C" w:rsidTr="00BC4EE0">
        <w:trPr>
          <w:trHeight w:val="100"/>
        </w:trPr>
        <w:tc>
          <w:tcPr>
            <w:tcW w:w="2405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๖๐.๐๐</w:t>
            </w:r>
            <w:r w:rsidRPr="00C24F9C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๖๙.๙๙</w:t>
            </w:r>
          </w:p>
        </w:tc>
        <w:tc>
          <w:tcPr>
            <w:tcW w:w="992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C24F9C" w:rsidRPr="00C24F9C" w:rsidTr="00BC4EE0">
        <w:trPr>
          <w:trHeight w:val="95"/>
        </w:trPr>
        <w:tc>
          <w:tcPr>
            <w:tcW w:w="2405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๕๐.๐๐ – ๕</w:t>
            </w: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.๙๙</w:t>
            </w:r>
          </w:p>
        </w:tc>
        <w:tc>
          <w:tcPr>
            <w:tcW w:w="992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C24F9C" w:rsidRPr="00C24F9C" w:rsidTr="00BC4EE0">
        <w:trPr>
          <w:trHeight w:val="95"/>
        </w:trPr>
        <w:tc>
          <w:tcPr>
            <w:tcW w:w="2405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น้อยกว่าร้อยละ ๕๐.๐๐</w:t>
            </w:r>
          </w:p>
        </w:tc>
        <w:tc>
          <w:tcPr>
            <w:tcW w:w="992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กำลังพัฒนา</w:t>
            </w:r>
          </w:p>
        </w:tc>
      </w:tr>
    </w:tbl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  <w:cs/>
        </w:rPr>
        <w:sectPr w:rsidR="00C24F9C" w:rsidRPr="00C24F9C" w:rsidSect="00BC4EE0">
          <w:pgSz w:w="11906" w:h="16838"/>
          <w:pgMar w:top="720" w:right="284" w:bottom="142" w:left="284" w:header="709" w:footer="709" w:gutter="0"/>
          <w:cols w:space="708"/>
          <w:docGrid w:linePitch="360"/>
        </w:sectPr>
      </w:pPr>
    </w:p>
    <w:p w:rsidR="00C24F9C" w:rsidRPr="00C24F9C" w:rsidRDefault="00C24F9C" w:rsidP="00C24F9C">
      <w:pPr>
        <w:spacing w:after="0" w:line="240" w:lineRule="auto"/>
        <w:ind w:right="33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แบบสรุป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๒.๑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237ADA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ที่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๒.๑.๑/แผนกวิชา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แบบสรุป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๒.๑  ด้านหลักสูตรอาชีวศึกษา</w:t>
      </w:r>
    </w:p>
    <w:p w:rsidR="00C24F9C" w:rsidRPr="00C24F9C" w:rsidRDefault="00237ADA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24F9C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๒.๑.๑  </w:t>
      </w:r>
      <w:r w:rsidR="00C24F9C"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การพัฒนาหลักสูตรฐานสมรรถนะอย่างเป็นระบบ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แผนก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วิชา....................................................</w:t>
      </w:r>
      <w:r w:rsidR="00395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 w:rsidR="00395825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..................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TableGrid7"/>
        <w:tblW w:w="10634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20"/>
        <w:gridCol w:w="1574"/>
        <w:gridCol w:w="676"/>
        <w:gridCol w:w="810"/>
        <w:gridCol w:w="810"/>
        <w:gridCol w:w="720"/>
        <w:gridCol w:w="720"/>
        <w:gridCol w:w="810"/>
        <w:gridCol w:w="720"/>
        <w:gridCol w:w="810"/>
        <w:gridCol w:w="720"/>
        <w:gridCol w:w="720"/>
        <w:gridCol w:w="824"/>
      </w:tblGrid>
      <w:tr w:rsidR="00C24F9C" w:rsidRPr="00C24F9C" w:rsidTr="00BC4EE0">
        <w:trPr>
          <w:trHeight w:val="1683"/>
        </w:trPr>
        <w:tc>
          <w:tcPr>
            <w:tcW w:w="720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74" w:type="dxa"/>
            <w:vMerge w:val="restart"/>
            <w:shd w:val="clear" w:color="auto" w:fill="C5E0B3"/>
            <w:vAlign w:val="center"/>
          </w:tcPr>
          <w:p w:rsidR="00C24F9C" w:rsidRPr="00C24F9C" w:rsidRDefault="00102DE9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ชื่อรายวิชา</w:t>
            </w:r>
          </w:p>
        </w:tc>
        <w:tc>
          <w:tcPr>
            <w:tcW w:w="1486" w:type="dxa"/>
            <w:gridSpan w:val="2"/>
            <w:shd w:val="clear" w:color="auto" w:fill="C5E0B3"/>
            <w:vAlign w:val="center"/>
          </w:tcPr>
          <w:p w:rsidR="00A4168D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ศึกษาความต้องการของตลาดแรงงานเพื่อการพัฒนาหรือการปรับปรุงหลักสูตร</w:t>
            </w:r>
            <w:r w:rsidR="00102DE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C24F9C" w:rsidRPr="00C24F9C" w:rsidRDefault="00A4168D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102DE9">
              <w:rPr>
                <w:rFonts w:ascii="TH SarabunIT๙" w:eastAsia="Calibri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30" w:type="dxa"/>
            <w:gridSpan w:val="2"/>
            <w:shd w:val="clear" w:color="auto" w:fill="C5E0B3"/>
            <w:vAlign w:val="center"/>
          </w:tcPr>
          <w:p w:rsidR="00A4168D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การประสานงานกับสถานประกอบการอย่างต่อเนื่องในการพัฒนาหรือ</w:t>
            </w: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</w:t>
            </w: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ารปรับปรุงหลักสูตร</w:t>
            </w:r>
          </w:p>
          <w:p w:rsidR="00C24F9C" w:rsidRPr="00C24F9C" w:rsidRDefault="00A4168D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102DE9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2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30" w:type="dxa"/>
            <w:gridSpan w:val="2"/>
            <w:shd w:val="clear" w:color="auto" w:fill="C5E0B3"/>
            <w:vAlign w:val="center"/>
          </w:tcPr>
          <w:p w:rsidR="00A4168D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พัฒนาหลักสูตรฐานสมรรถนะในสาขางานหรือรายวิชาร่วมกับสถานประกอบการหรือหน่วยงานที่เกี่ยวข้อง</w:t>
            </w:r>
            <w:r w:rsidR="00102DE9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</w:p>
          <w:p w:rsidR="00C24F9C" w:rsidRPr="00C24F9C" w:rsidRDefault="00A4168D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102DE9">
              <w:rPr>
                <w:rFonts w:ascii="TH SarabunIT๙" w:eastAsia="Calibri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30" w:type="dxa"/>
            <w:gridSpan w:val="2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ใช้</w:t>
            </w: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หลักสูตรฐานสมรรถนะ</w:t>
            </w: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ที่ได้จากการพัฒนา</w:t>
            </w:r>
            <w:r w:rsidR="00102DE9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="00A4168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102DE9">
              <w:rPr>
                <w:rFonts w:ascii="TH SarabunIT๙" w:eastAsia="Calibri" w:hAnsi="TH SarabunIT๙" w:cs="TH SarabunIT๙"/>
                <w:b/>
                <w:bCs/>
                <w:sz w:val="28"/>
              </w:rPr>
              <w:t>4</w:t>
            </w:r>
            <w:r w:rsidR="00A4168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40" w:type="dxa"/>
            <w:gridSpan w:val="2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การติดตาม ประเมินผล และปรับปรุงหลักสูตรฐานสมรรถนะที่ได้จากการพัฒนาอย่างต่อเนื่อง</w:t>
            </w:r>
            <w:r w:rsidR="00102DE9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="00A4168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102DE9">
              <w:rPr>
                <w:rFonts w:ascii="TH SarabunIT๙" w:eastAsia="Calibri" w:hAnsi="TH SarabunIT๙" w:cs="TH SarabunIT๙"/>
                <w:b/>
                <w:bCs/>
                <w:sz w:val="28"/>
              </w:rPr>
              <w:t>5</w:t>
            </w:r>
            <w:r w:rsidR="00A4168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24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รวมปฏิบัติครบ</w:t>
            </w:r>
          </w:p>
        </w:tc>
      </w:tr>
      <w:tr w:rsidR="00C24F9C" w:rsidRPr="00C24F9C" w:rsidTr="00BC4EE0">
        <w:trPr>
          <w:trHeight w:val="381"/>
        </w:trPr>
        <w:tc>
          <w:tcPr>
            <w:tcW w:w="720" w:type="dxa"/>
            <w:vMerge/>
            <w:shd w:val="clear" w:color="auto" w:fill="E2EFD9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  <w:vMerge/>
            <w:shd w:val="clear" w:color="auto" w:fill="E2EFD9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ปฏิบัติ</w:t>
            </w:r>
          </w:p>
        </w:tc>
        <w:tc>
          <w:tcPr>
            <w:tcW w:w="810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ไม่ปฏิบัติ</w:t>
            </w:r>
          </w:p>
        </w:tc>
        <w:tc>
          <w:tcPr>
            <w:tcW w:w="810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ปฏิบัติ</w:t>
            </w:r>
          </w:p>
        </w:tc>
        <w:tc>
          <w:tcPr>
            <w:tcW w:w="720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ไม่ปฏิบัติ</w:t>
            </w:r>
          </w:p>
        </w:tc>
        <w:tc>
          <w:tcPr>
            <w:tcW w:w="720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ปฏิบัติ</w:t>
            </w:r>
          </w:p>
        </w:tc>
        <w:tc>
          <w:tcPr>
            <w:tcW w:w="810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ไม่ปฏิบัติ</w:t>
            </w:r>
          </w:p>
        </w:tc>
        <w:tc>
          <w:tcPr>
            <w:tcW w:w="720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ปฏิบัติ</w:t>
            </w:r>
          </w:p>
        </w:tc>
        <w:tc>
          <w:tcPr>
            <w:tcW w:w="810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ไม่ปฏิบัติ</w:t>
            </w:r>
          </w:p>
        </w:tc>
        <w:tc>
          <w:tcPr>
            <w:tcW w:w="720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ปฏิบัติ</w:t>
            </w:r>
          </w:p>
        </w:tc>
        <w:tc>
          <w:tcPr>
            <w:tcW w:w="720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ไม่ปฏิบัติ</w:t>
            </w:r>
          </w:p>
        </w:tc>
        <w:tc>
          <w:tcPr>
            <w:tcW w:w="824" w:type="dxa"/>
            <w:vMerge/>
            <w:shd w:val="clear" w:color="auto" w:fill="E2EFD9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24F9C" w:rsidRPr="00C24F9C" w:rsidTr="00BC4EE0">
        <w:trPr>
          <w:trHeight w:val="366"/>
        </w:trPr>
        <w:tc>
          <w:tcPr>
            <w:tcW w:w="7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366"/>
        </w:trPr>
        <w:tc>
          <w:tcPr>
            <w:tcW w:w="7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351"/>
        </w:trPr>
        <w:tc>
          <w:tcPr>
            <w:tcW w:w="7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366"/>
        </w:trPr>
        <w:tc>
          <w:tcPr>
            <w:tcW w:w="7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366"/>
        </w:trPr>
        <w:tc>
          <w:tcPr>
            <w:tcW w:w="7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366"/>
        </w:trPr>
        <w:tc>
          <w:tcPr>
            <w:tcW w:w="7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366"/>
        </w:trPr>
        <w:tc>
          <w:tcPr>
            <w:tcW w:w="7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366"/>
        </w:trPr>
        <w:tc>
          <w:tcPr>
            <w:tcW w:w="7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366"/>
        </w:trPr>
        <w:tc>
          <w:tcPr>
            <w:tcW w:w="7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366"/>
        </w:trPr>
        <w:tc>
          <w:tcPr>
            <w:tcW w:w="7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366"/>
        </w:trPr>
        <w:tc>
          <w:tcPr>
            <w:tcW w:w="7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366"/>
        </w:trPr>
        <w:tc>
          <w:tcPr>
            <w:tcW w:w="7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7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351"/>
        </w:trPr>
        <w:tc>
          <w:tcPr>
            <w:tcW w:w="2294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76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71"/>
        </w:trPr>
        <w:tc>
          <w:tcPr>
            <w:tcW w:w="2294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67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70"/>
        </w:trPr>
        <w:tc>
          <w:tcPr>
            <w:tcW w:w="2294" w:type="dxa"/>
            <w:gridSpan w:val="2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67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24F9C" w:rsidRPr="00C24F9C" w:rsidRDefault="00C24F9C" w:rsidP="00C24F9C">
      <w:pPr>
        <w:spacing w:after="0" w:line="259" w:lineRule="auto"/>
        <w:rPr>
          <w:rFonts w:eastAsia="Calibri" w:cs="Cordia New"/>
          <w:sz w:val="16"/>
          <w:szCs w:val="16"/>
        </w:rPr>
      </w:pPr>
      <w:r w:rsidRPr="00C24F9C">
        <w:rPr>
          <w:rFonts w:eastAsia="Calibri" w:cs="Cordia New" w:hint="cs"/>
          <w:cs/>
        </w:rPr>
        <w:t xml:space="preserve">    </w:t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eastAsia="Calibri" w:cs="Cordia New" w:hint="cs"/>
          <w:cs/>
        </w:rPr>
        <w:t xml:space="preserve"> 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สรุป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24F9C">
        <w:rPr>
          <w:rFonts w:ascii="TH SarabunIT๙" w:eastAsia="Calibri" w:hAnsi="TH SarabunIT๙" w:cs="TH SarabunIT๙" w:hint="cs"/>
          <w:sz w:val="28"/>
          <w:cs/>
        </w:rPr>
        <w:t>จำนวน</w:t>
      </w:r>
      <w:r w:rsidR="00102DE9">
        <w:rPr>
          <w:rFonts w:ascii="TH SarabunIT๙" w:eastAsia="Calibri" w:hAnsi="TH SarabunIT๙" w:cs="TH SarabunIT๙" w:hint="cs"/>
          <w:sz w:val="28"/>
          <w:cs/>
        </w:rPr>
        <w:t>รายวิชา</w:t>
      </w:r>
      <w:r w:rsidRPr="00C24F9C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C24F9C">
        <w:rPr>
          <w:rFonts w:ascii="TH SarabunIT๙" w:eastAsia="Calibri" w:hAnsi="TH SarabunIT๙" w:cs="TH SarabunIT๙"/>
          <w:sz w:val="28"/>
        </w:rPr>
        <w:t xml:space="preserve">    = …………………….</w:t>
      </w:r>
      <w:r w:rsidR="00102DE9">
        <w:rPr>
          <w:rFonts w:ascii="TH SarabunIT๙" w:eastAsia="Calibri" w:hAnsi="TH SarabunIT๙" w:cs="TH SarabunIT๙" w:hint="cs"/>
          <w:sz w:val="28"/>
          <w:cs/>
        </w:rPr>
        <w:t>วิชา</w:t>
      </w:r>
    </w:p>
    <w:p w:rsidR="00C24F9C" w:rsidRPr="00C24F9C" w:rsidRDefault="00CC1D3A" w:rsidP="00C24F9C">
      <w:pPr>
        <w:spacing w:after="0" w:line="259" w:lineRule="auto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28"/>
        </w:rPr>
        <w:t xml:space="preserve">          </w:t>
      </w:r>
      <w:r w:rsidR="00C24F9C" w:rsidRPr="00C24F9C">
        <w:rPr>
          <w:rFonts w:ascii="TH SarabunIT๙" w:eastAsia="Calibri" w:hAnsi="TH SarabunIT๙" w:cs="TH SarabunIT๙" w:hint="cs"/>
          <w:sz w:val="28"/>
          <w:cs/>
        </w:rPr>
        <w:t>จำนวน</w:t>
      </w:r>
      <w:r w:rsidR="00102DE9">
        <w:rPr>
          <w:rFonts w:ascii="TH SarabunIT๙" w:eastAsia="Calibri" w:hAnsi="TH SarabunIT๙" w:cs="TH SarabunIT๙" w:hint="cs"/>
          <w:sz w:val="28"/>
          <w:cs/>
        </w:rPr>
        <w:t>รายวิชา</w:t>
      </w:r>
      <w:r w:rsidR="00C24F9C" w:rsidRPr="00C24F9C">
        <w:rPr>
          <w:rFonts w:ascii="TH SarabunIT๙" w:eastAsia="Calibri" w:hAnsi="TH SarabunIT๙" w:cs="TH SarabunIT๙" w:hint="cs"/>
          <w:sz w:val="28"/>
          <w:cs/>
        </w:rPr>
        <w:t>ที่มี</w:t>
      </w:r>
      <w:r w:rsidR="00C24F9C" w:rsidRPr="00C24F9C">
        <w:rPr>
          <w:rFonts w:ascii="TH SarabunIT๙" w:eastAsia="Calibri" w:hAnsi="TH SarabunIT๙" w:cs="TH SarabunIT๙"/>
          <w:sz w:val="28"/>
          <w:cs/>
        </w:rPr>
        <w:t>การพัฒนาหลักสูตรฐานสมรรถนะอย่างเป็นระบบ</w:t>
      </w:r>
      <w:r w:rsidR="00102DE9">
        <w:rPr>
          <w:rFonts w:ascii="TH SarabunIT๙" w:eastAsia="Calibri" w:hAnsi="TH SarabunIT๙" w:cs="TH SarabunIT๙" w:hint="cs"/>
          <w:sz w:val="28"/>
          <w:cs/>
        </w:rPr>
        <w:t>ครบทุกข้อ</w:t>
      </w:r>
      <w:r w:rsidR="00C24F9C" w:rsidRPr="00C24F9C">
        <w:rPr>
          <w:rFonts w:ascii="TH SarabunIT๙" w:eastAsia="Calibri" w:hAnsi="TH SarabunIT๙" w:cs="TH SarabunIT๙" w:hint="cs"/>
          <w:sz w:val="24"/>
          <w:szCs w:val="24"/>
          <w:cs/>
        </w:rPr>
        <w:t xml:space="preserve"> </w:t>
      </w:r>
      <w:r w:rsidR="00C24F9C" w:rsidRPr="00C24F9C">
        <w:rPr>
          <w:rFonts w:ascii="TH SarabunIT๙" w:eastAsia="Calibri" w:hAnsi="TH SarabunIT๙" w:cs="TH SarabunIT๙"/>
          <w:sz w:val="28"/>
        </w:rPr>
        <w:t xml:space="preserve">= …………………….. </w:t>
      </w:r>
      <w:r w:rsidR="00102DE9">
        <w:rPr>
          <w:rFonts w:ascii="TH SarabunIT๙" w:eastAsia="Calibri" w:hAnsi="TH SarabunIT๙" w:cs="TH SarabunIT๙" w:hint="cs"/>
          <w:sz w:val="28"/>
          <w:cs/>
        </w:rPr>
        <w:t>วิชา</w:t>
      </w:r>
    </w:p>
    <w:tbl>
      <w:tblPr>
        <w:tblStyle w:val="TableGrid7"/>
        <w:tblpPr w:leftFromText="180" w:rightFromText="180" w:vertAnchor="text" w:horzAnchor="margin" w:tblpX="-86" w:tblpY="199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1417"/>
      </w:tblGrid>
      <w:tr w:rsidR="00C24F9C" w:rsidRPr="00C24F9C" w:rsidTr="00BC4EE0">
        <w:tc>
          <w:tcPr>
            <w:tcW w:w="3823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92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417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C24F9C" w:rsidRPr="00C24F9C" w:rsidTr="00BC4EE0">
        <w:tc>
          <w:tcPr>
            <w:tcW w:w="3823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ปฏิบัติ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ตาม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การประเมิน 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ข้อ ๑</w:t>
            </w:r>
            <w:r w:rsidRPr="00C24F9C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C24F9C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C24F9C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C24F9C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 xml:space="preserve">๕ </w:t>
            </w:r>
          </w:p>
        </w:tc>
        <w:tc>
          <w:tcPr>
            <w:tcW w:w="992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417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ยอดเยี่ยม</w:t>
            </w:r>
          </w:p>
        </w:tc>
      </w:tr>
      <w:tr w:rsidR="00C24F9C" w:rsidRPr="00C24F9C" w:rsidTr="00BC4EE0">
        <w:tc>
          <w:tcPr>
            <w:tcW w:w="3823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ปฏิบัติ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ตาม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การประเมิน 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ข้อ ๑</w:t>
            </w:r>
            <w:r w:rsidRPr="00C24F9C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C24F9C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C24F9C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 xml:space="preserve">๔ </w:t>
            </w:r>
          </w:p>
        </w:tc>
        <w:tc>
          <w:tcPr>
            <w:tcW w:w="992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17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ดีเลิศ</w:t>
            </w:r>
          </w:p>
        </w:tc>
      </w:tr>
      <w:tr w:rsidR="00C24F9C" w:rsidRPr="00C24F9C" w:rsidTr="00BC4EE0">
        <w:tc>
          <w:tcPr>
            <w:tcW w:w="3823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ปฏิบัติ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ตาม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การประเมิน 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ข้อ ๑</w:t>
            </w:r>
            <w:r w:rsidRPr="00C24F9C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C24F9C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 xml:space="preserve">๓ </w:t>
            </w:r>
          </w:p>
        </w:tc>
        <w:tc>
          <w:tcPr>
            <w:tcW w:w="992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417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ดี</w:t>
            </w:r>
          </w:p>
        </w:tc>
      </w:tr>
      <w:tr w:rsidR="00C24F9C" w:rsidRPr="00C24F9C" w:rsidTr="00BC4EE0">
        <w:tc>
          <w:tcPr>
            <w:tcW w:w="3823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ปฏิบัติ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ตาม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การประเมิน 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ข้อ ๑</w:t>
            </w:r>
            <w:r w:rsidRPr="00C24F9C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 xml:space="preserve">๒ </w:t>
            </w:r>
          </w:p>
        </w:tc>
        <w:tc>
          <w:tcPr>
            <w:tcW w:w="992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417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</w:tr>
      <w:tr w:rsidR="00C24F9C" w:rsidRPr="00C24F9C" w:rsidTr="00BC4EE0">
        <w:tc>
          <w:tcPr>
            <w:tcW w:w="3823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ปฏิบัติ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>ตาม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การประเมิน 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 xml:space="preserve">ข้อ ๑ </w:t>
            </w:r>
          </w:p>
        </w:tc>
        <w:tc>
          <w:tcPr>
            <w:tcW w:w="992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417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กำลังพัฒนา</w:t>
            </w:r>
          </w:p>
        </w:tc>
      </w:tr>
    </w:tbl>
    <w:p w:rsidR="00102DE9" w:rsidRDefault="00102DE9" w:rsidP="00C24F9C">
      <w:pPr>
        <w:spacing w:after="160" w:line="259" w:lineRule="auto"/>
        <w:rPr>
          <w:rFonts w:eastAsia="Calibri" w:cs="Cordia New"/>
          <w:cs/>
        </w:rPr>
      </w:pPr>
    </w:p>
    <w:p w:rsidR="00102DE9" w:rsidRDefault="00102DE9" w:rsidP="00102DE9">
      <w:pPr>
        <w:ind w:firstLine="720"/>
        <w:rPr>
          <w:rFonts w:eastAsia="Calibri" w:cs="Cordia New"/>
        </w:rPr>
      </w:pPr>
    </w:p>
    <w:p w:rsidR="00102DE9" w:rsidRDefault="00102DE9" w:rsidP="00102DE9">
      <w:pPr>
        <w:ind w:firstLine="720"/>
        <w:rPr>
          <w:rFonts w:eastAsia="Calibri" w:cs="Cordia New"/>
        </w:rPr>
      </w:pPr>
    </w:p>
    <w:p w:rsidR="00C24F9C" w:rsidRPr="00A4168D" w:rsidRDefault="00A4168D" w:rsidP="00102DE9">
      <w:pPr>
        <w:rPr>
          <w:rFonts w:asciiTheme="majorBidi" w:eastAsia="Calibri" w:hAnsiTheme="majorBidi" w:cstheme="majorBidi"/>
          <w:cs/>
        </w:rPr>
        <w:sectPr w:rsidR="00C24F9C" w:rsidRPr="00A4168D" w:rsidSect="00BC4EE0">
          <w:pgSz w:w="11906" w:h="16838"/>
          <w:pgMar w:top="720" w:right="284" w:bottom="720" w:left="851" w:header="709" w:footer="709" w:gutter="0"/>
          <w:cols w:space="708"/>
          <w:docGrid w:linePitch="360"/>
        </w:sectPr>
      </w:pPr>
      <w:r>
        <w:rPr>
          <w:rFonts w:asciiTheme="majorBidi" w:eastAsia="Calibr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-3894333</wp:posOffset>
                </wp:positionH>
                <wp:positionV relativeFrom="paragraph">
                  <wp:posOffset>493598</wp:posOffset>
                </wp:positionV>
                <wp:extent cx="3774332" cy="330741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332" cy="330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97C" w:rsidRDefault="005A297C">
                            <w:r w:rsidRPr="00102DE9">
                              <w:rPr>
                                <w:rFonts w:asciiTheme="majorBidi" w:eastAsia="Calibri" w:hAnsiTheme="majorBidi" w:cstheme="majorBidi"/>
                                <w:cs/>
                              </w:rPr>
                              <w:t xml:space="preserve">( ให้ทำเครื่องหมาย </w:t>
                            </w:r>
                            <w:r w:rsidRPr="00102DE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</w:rPr>
                              <w:sym w:font="Wingdings" w:char="F0FC"/>
                            </w:r>
                            <w:r w:rsidRPr="00102DE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Calibri" w:hAnsiTheme="majorBidi" w:cstheme="majorBidi"/>
                                <w:sz w:val="28"/>
                                <w:cs/>
                              </w:rPr>
                              <w:t>ในช่อง</w:t>
                            </w:r>
                            <w:r>
                              <w:rPr>
                                <w:rFonts w:asciiTheme="majorBidi" w:eastAsia="Calibri" w:hAnsiTheme="majorBidi" w:cstheme="majorBidi" w:hint="cs"/>
                                <w:sz w:val="28"/>
                                <w:cs/>
                              </w:rPr>
                              <w:t>ที่เลือก</w:t>
                            </w:r>
                            <w:r w:rsidRPr="00102DE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102DE9">
                              <w:rPr>
                                <w:rFonts w:asciiTheme="majorBidi" w:eastAsia="Calibri" w:hAnsiTheme="majorBidi" w:cstheme="majorBidi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6" type="#_x0000_t202" style="position:absolute;margin-left:-306.65pt;margin-top:38.85pt;width:297.2pt;height:26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" fillcolor="white [3201]" stroked="f" strokeweight=".5pt">
                <v:textbox>
                  <w:txbxContent>
                    <w:p w:rsidR="005A297C" w:rsidRDefault="005A297C">
                      <w:r w:rsidRPr="00102DE9">
                        <w:rPr>
                          <w:rFonts w:asciiTheme="majorBidi" w:eastAsia="Calibri" w:hAnsiTheme="majorBidi" w:cstheme="majorBidi"/>
                          <w:cs/>
                        </w:rPr>
                        <w:t xml:space="preserve">( ให้ทำเครื่องหมาย </w:t>
                      </w:r>
                      <w:r w:rsidRPr="00102DE9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</w:rPr>
                        <w:sym w:font="Wingdings" w:char="F0FC"/>
                      </w:r>
                      <w:r w:rsidRPr="00102DE9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eastAsia="Calibri" w:hAnsiTheme="majorBidi" w:cstheme="majorBidi"/>
                          <w:sz w:val="28"/>
                          <w:cs/>
                        </w:rPr>
                        <w:t>ในช่อง</w:t>
                      </w:r>
                      <w:r>
                        <w:rPr>
                          <w:rFonts w:asciiTheme="majorBidi" w:eastAsia="Calibri" w:hAnsiTheme="majorBidi" w:cstheme="majorBidi" w:hint="cs"/>
                          <w:sz w:val="28"/>
                          <w:cs/>
                        </w:rPr>
                        <w:t>ที่เลือก</w:t>
                      </w:r>
                      <w:r w:rsidRPr="00102DE9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102DE9">
                        <w:rPr>
                          <w:rFonts w:asciiTheme="majorBidi" w:eastAsia="Calibri" w:hAnsiTheme="majorBidi" w:cstheme="majorBidi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Calibri" w:hAnsiTheme="majorBidi" w:cstheme="majorBidi" w:hint="cs"/>
          <w:cs/>
        </w:rPr>
        <w:tab/>
      </w:r>
      <w:r>
        <w:rPr>
          <w:rFonts w:asciiTheme="majorBidi" w:eastAsia="Calibri" w:hAnsiTheme="majorBidi" w:cstheme="majorBidi" w:hint="cs"/>
          <w:cs/>
        </w:rPr>
        <w:tab/>
      </w:r>
      <w:r>
        <w:rPr>
          <w:rFonts w:asciiTheme="majorBidi" w:eastAsia="Calibri" w:hAnsiTheme="majorBidi" w:cstheme="majorBidi" w:hint="cs"/>
          <w:cs/>
        </w:rPr>
        <w:tab/>
      </w:r>
      <w:r>
        <w:rPr>
          <w:rFonts w:asciiTheme="majorBidi" w:eastAsia="Calibri" w:hAnsiTheme="majorBidi" w:cstheme="majorBidi" w:hint="cs"/>
          <w:cs/>
        </w:rPr>
        <w:tab/>
      </w:r>
      <w:r>
        <w:rPr>
          <w:rFonts w:asciiTheme="majorBidi" w:eastAsia="Calibri" w:hAnsiTheme="majorBidi" w:cstheme="majorBidi" w:hint="cs"/>
          <w:cs/>
        </w:rPr>
        <w:tab/>
      </w:r>
      <w:r>
        <w:rPr>
          <w:rFonts w:asciiTheme="majorBidi" w:eastAsia="Calibri" w:hAnsiTheme="majorBidi" w:cstheme="majorBidi" w:hint="cs"/>
          <w:cs/>
        </w:rPr>
        <w:tab/>
      </w:r>
      <w:r>
        <w:rPr>
          <w:rFonts w:asciiTheme="majorBidi" w:eastAsia="Calibri" w:hAnsiTheme="majorBidi" w:cstheme="majorBidi" w:hint="cs"/>
          <w:cs/>
        </w:rPr>
        <w:tab/>
      </w:r>
      <w:r>
        <w:rPr>
          <w:rFonts w:asciiTheme="majorBidi" w:eastAsia="Calibri" w:hAnsiTheme="majorBidi" w:cstheme="majorBidi" w:hint="cs"/>
          <w:cs/>
        </w:rPr>
        <w:tab/>
      </w:r>
      <w:r>
        <w:rPr>
          <w:rFonts w:asciiTheme="majorBidi" w:eastAsia="Calibri" w:hAnsiTheme="majorBidi" w:cstheme="majorBidi" w:hint="cs"/>
          <w:cs/>
        </w:rPr>
        <w:tab/>
      </w:r>
      <w:r>
        <w:rPr>
          <w:rFonts w:asciiTheme="majorBidi" w:eastAsia="Calibri" w:hAnsiTheme="majorBidi" w:cstheme="majorBidi" w:hint="cs"/>
          <w:cs/>
        </w:rPr>
        <w:tab/>
      </w:r>
      <w:r>
        <w:rPr>
          <w:rFonts w:asciiTheme="majorBidi" w:eastAsia="Calibri" w:hAnsiTheme="majorBidi" w:cstheme="majorBidi" w:hint="cs"/>
          <w:cs/>
        </w:rPr>
        <w:tab/>
      </w:r>
      <w:r>
        <w:rPr>
          <w:rFonts w:asciiTheme="majorBidi" w:eastAsia="Calibri" w:hAnsiTheme="majorBidi" w:cstheme="majorBidi" w:hint="cs"/>
          <w:cs/>
        </w:rPr>
        <w:tab/>
      </w:r>
    </w:p>
    <w:p w:rsidR="00C24F9C" w:rsidRPr="00C24F9C" w:rsidRDefault="00C24F9C" w:rsidP="00C24F9C">
      <w:pPr>
        <w:spacing w:after="0" w:line="240" w:lineRule="auto"/>
        <w:ind w:right="358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แบบสรุป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๒.๑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237ADA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 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๒.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๑.๒/แผนกวิชา</w:t>
      </w:r>
    </w:p>
    <w:p w:rsidR="00C24F9C" w:rsidRPr="00C24F9C" w:rsidRDefault="00C24F9C" w:rsidP="00C24F9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แบบสรุป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๒.๑  ด้านหลักสูตรอาชีวศึกษา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ข้อที่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๒.๑.๒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ารพัฒนาหลักสูตรฐานสมรรถนะ หรือปรับปรุงรายวิชา หรือปรับปรุงรายวิชาเดิม</w:t>
      </w:r>
    </w:p>
    <w:p w:rsidR="00C24F9C" w:rsidRPr="00C24F9C" w:rsidRDefault="00C24F9C" w:rsidP="00C24F9C">
      <w:pPr>
        <w:spacing w:after="12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แผนกวิชา.....................................................</w:t>
      </w:r>
      <w:r w:rsidR="00395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 w:rsidR="00395825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..................</w:t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tbl>
      <w:tblPr>
        <w:tblStyle w:val="TableGrid7"/>
        <w:tblpPr w:leftFromText="180" w:rightFromText="180" w:vertAnchor="text" w:tblpX="10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0"/>
        <w:gridCol w:w="4560"/>
        <w:gridCol w:w="3964"/>
      </w:tblGrid>
      <w:tr w:rsidR="00C24F9C" w:rsidRPr="00C24F9C" w:rsidTr="00BC4EE0">
        <w:trPr>
          <w:trHeight w:val="256"/>
        </w:trPr>
        <w:tc>
          <w:tcPr>
            <w:tcW w:w="1020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560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3964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มีการ</w:t>
            </w: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พัฒนาหลักสูตรฐานสมรรถนะ หรือปรับปรุงรายวิชา หรือปรับปรุงรายวิชาเดิม</w:t>
            </w:r>
          </w:p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</w:rPr>
              <w:sym w:font="Wingdings" w:char="F0FC"/>
            </w: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C24F9C" w:rsidRPr="00C24F9C" w:rsidTr="00BC4EE0">
        <w:trPr>
          <w:trHeight w:val="267"/>
        </w:trPr>
        <w:tc>
          <w:tcPr>
            <w:tcW w:w="102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60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6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C24F9C" w:rsidRPr="00C24F9C" w:rsidTr="00BC4EE0">
        <w:trPr>
          <w:trHeight w:val="267"/>
        </w:trPr>
        <w:tc>
          <w:tcPr>
            <w:tcW w:w="10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6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96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67"/>
        </w:trPr>
        <w:tc>
          <w:tcPr>
            <w:tcW w:w="10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6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96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67"/>
        </w:trPr>
        <w:tc>
          <w:tcPr>
            <w:tcW w:w="10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6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96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67"/>
        </w:trPr>
        <w:tc>
          <w:tcPr>
            <w:tcW w:w="10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6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96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67"/>
        </w:trPr>
        <w:tc>
          <w:tcPr>
            <w:tcW w:w="10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6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96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67"/>
        </w:trPr>
        <w:tc>
          <w:tcPr>
            <w:tcW w:w="10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6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96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67"/>
        </w:trPr>
        <w:tc>
          <w:tcPr>
            <w:tcW w:w="10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6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96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67"/>
        </w:trPr>
        <w:tc>
          <w:tcPr>
            <w:tcW w:w="10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6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96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67"/>
        </w:trPr>
        <w:tc>
          <w:tcPr>
            <w:tcW w:w="10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6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96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67"/>
        </w:trPr>
        <w:tc>
          <w:tcPr>
            <w:tcW w:w="10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6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96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67"/>
        </w:trPr>
        <w:tc>
          <w:tcPr>
            <w:tcW w:w="10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6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96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67"/>
        </w:trPr>
        <w:tc>
          <w:tcPr>
            <w:tcW w:w="10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6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96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67"/>
        </w:trPr>
        <w:tc>
          <w:tcPr>
            <w:tcW w:w="102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6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964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56"/>
        </w:trPr>
        <w:tc>
          <w:tcPr>
            <w:tcW w:w="5580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964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56"/>
        </w:trPr>
        <w:tc>
          <w:tcPr>
            <w:tcW w:w="5580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3964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56"/>
        </w:trPr>
        <w:tc>
          <w:tcPr>
            <w:tcW w:w="5580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3964" w:type="dxa"/>
            <w:shd w:val="clear" w:color="auto" w:fill="D9D9D9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56"/>
        </w:trPr>
        <w:tc>
          <w:tcPr>
            <w:tcW w:w="5580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3964" w:type="dxa"/>
            <w:shd w:val="clear" w:color="auto" w:fill="D9D9D9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24F9C" w:rsidRPr="00C24F9C" w:rsidRDefault="00C24F9C" w:rsidP="00C24F9C">
      <w:pPr>
        <w:spacing w:before="120" w:after="0" w:line="259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24F9C" w:rsidRPr="00C24F9C" w:rsidRDefault="00C24F9C" w:rsidP="00C24F9C">
      <w:pPr>
        <w:spacing w:before="120" w:after="0" w:line="259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24F9C" w:rsidRPr="00C24F9C" w:rsidRDefault="00C24F9C" w:rsidP="00C24F9C">
      <w:pPr>
        <w:spacing w:before="120" w:after="0" w:line="259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24F9C" w:rsidRPr="00C24F9C" w:rsidRDefault="00C24F9C" w:rsidP="00C24F9C">
      <w:pPr>
        <w:spacing w:before="120" w:after="0" w:line="259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24F9C" w:rsidRPr="00C24F9C" w:rsidRDefault="00C24F9C" w:rsidP="00C24F9C">
      <w:pPr>
        <w:spacing w:before="120" w:after="0" w:line="259" w:lineRule="auto"/>
        <w:jc w:val="both"/>
        <w:rPr>
          <w:rFonts w:ascii="TH SarabunIT๙" w:eastAsia="Calibri" w:hAnsi="TH SarabunIT๙" w:cs="TH SarabunIT๙"/>
          <w:b/>
          <w:bCs/>
          <w:sz w:val="16"/>
          <w:szCs w:val="16"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 w:type="textWrapping" w:clear="all"/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C24F9C" w:rsidRPr="00C24F9C" w:rsidRDefault="00C24F9C" w:rsidP="00C24F9C">
      <w:pPr>
        <w:spacing w:before="120" w:after="0" w:line="259" w:lineRule="auto"/>
        <w:jc w:val="both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สรุป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ครู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ทั้งหมด</w:t>
      </w:r>
      <w:r w:rsidRPr="00C24F9C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C24F9C">
        <w:rPr>
          <w:rFonts w:ascii="TH SarabunIT๙" w:eastAsia="Calibri" w:hAnsi="TH SarabunIT๙" w:cs="TH SarabunIT๙"/>
          <w:sz w:val="28"/>
        </w:rPr>
        <w:t xml:space="preserve">    = …………………….. </w:t>
      </w:r>
      <w:r w:rsidRPr="00C24F9C">
        <w:rPr>
          <w:rFonts w:ascii="TH SarabunIT๙" w:eastAsia="Calibri" w:hAnsi="TH SarabunIT๙" w:cs="TH SarabunIT๙" w:hint="cs"/>
          <w:sz w:val="28"/>
          <w:cs/>
        </w:rPr>
        <w:t>คน</w:t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28"/>
        </w:rPr>
        <w:t xml:space="preserve">    </w:t>
      </w:r>
      <w:r w:rsidR="00A4168D">
        <w:rPr>
          <w:rFonts w:ascii="TH SarabunIT๙" w:eastAsia="Calibri" w:hAnsi="TH SarabunIT๙" w:cs="TH SarabunIT๙"/>
          <w:sz w:val="28"/>
        </w:rPr>
        <w:t xml:space="preserve">                          </w:t>
      </w:r>
      <w:r w:rsidRPr="00C24F9C">
        <w:rPr>
          <w:rFonts w:ascii="TH SarabunIT๙" w:eastAsia="Calibri" w:hAnsi="TH SarabunIT๙" w:cs="TH SarabunIT๙"/>
          <w:sz w:val="28"/>
          <w:cs/>
        </w:rPr>
        <w:t>จำนวน</w:t>
      </w:r>
      <w:r w:rsidRPr="00C24F9C">
        <w:rPr>
          <w:rFonts w:ascii="TH SarabunIT๙" w:eastAsia="Calibri" w:hAnsi="TH SarabunIT๙" w:cs="TH SarabunIT๙" w:hint="cs"/>
          <w:sz w:val="28"/>
          <w:cs/>
        </w:rPr>
        <w:t>ครู</w:t>
      </w:r>
      <w:r w:rsidRPr="00C24F9C">
        <w:rPr>
          <w:rFonts w:ascii="TH SarabunIT๙" w:eastAsia="Calibri" w:hAnsi="TH SarabunIT๙" w:cs="TH SarabunIT๙"/>
          <w:sz w:val="28"/>
          <w:cs/>
        </w:rPr>
        <w:t>ที่มีการพัฒนาหลักสูตร</w:t>
      </w:r>
      <w:r w:rsidRPr="00C24F9C">
        <w:rPr>
          <w:rFonts w:ascii="TH SarabunIT๙" w:eastAsia="Calibri" w:hAnsi="TH SarabunIT๙" w:cs="TH SarabunIT๙" w:hint="cs"/>
          <w:sz w:val="28"/>
          <w:cs/>
        </w:rPr>
        <w:t xml:space="preserve">สมรรถนะ </w:t>
      </w:r>
      <w:r w:rsidRPr="00C24F9C">
        <w:rPr>
          <w:rFonts w:ascii="TH SarabunIT๙" w:eastAsia="Calibri" w:hAnsi="TH SarabunIT๙" w:cs="TH SarabunIT๙"/>
          <w:sz w:val="28"/>
        </w:rPr>
        <w:t xml:space="preserve">= …………………….. </w:t>
      </w:r>
      <w:r w:rsidRPr="00C24F9C">
        <w:rPr>
          <w:rFonts w:ascii="TH SarabunIT๙" w:eastAsia="Calibri" w:hAnsi="TH SarabunIT๙" w:cs="TH SarabunIT๙" w:hint="cs"/>
          <w:sz w:val="28"/>
          <w:cs/>
        </w:rPr>
        <w:t>คน คิดเป็นร้อยละ</w:t>
      </w:r>
      <w:r w:rsidRPr="00C24F9C">
        <w:rPr>
          <w:rFonts w:ascii="TH SarabunIT๙" w:eastAsia="Calibri" w:hAnsi="TH SarabunIT๙" w:cs="TH SarabunIT๙"/>
          <w:sz w:val="28"/>
        </w:rPr>
        <w:t xml:space="preserve"> ……………………..</w:t>
      </w: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  <w:r w:rsidRPr="00C24F9C">
        <w:rPr>
          <w:rFonts w:ascii="TH SarabunIT๙" w:eastAsia="Calibri" w:hAnsi="TH SarabunIT๙" w:cs="TH SarabunIT๙"/>
          <w:noProof/>
          <w:sz w:val="28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71725B91" wp14:editId="4B2FB280">
                <wp:simplePos x="0" y="0"/>
                <wp:positionH relativeFrom="margin">
                  <wp:posOffset>886460</wp:posOffset>
                </wp:positionH>
                <wp:positionV relativeFrom="paragraph">
                  <wp:posOffset>105410</wp:posOffset>
                </wp:positionV>
                <wp:extent cx="3672614" cy="502285"/>
                <wp:effectExtent l="0" t="0" r="4445" b="0"/>
                <wp:wrapNone/>
                <wp:docPr id="42" name="กลุ่ม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614" cy="502285"/>
                          <a:chOff x="-201508" y="-12"/>
                          <a:chExt cx="3600450" cy="502919"/>
                        </a:xfrm>
                      </wpg:grpSpPr>
                      <wpg:grpSp>
                        <wpg:cNvPr id="43" name="กลุ่ม 6"/>
                        <wpg:cNvGrpSpPr/>
                        <wpg:grpSpPr>
                          <a:xfrm>
                            <a:off x="-201508" y="-12"/>
                            <a:ext cx="3600450" cy="502919"/>
                            <a:chOff x="-201508" y="-12"/>
                            <a:chExt cx="3600450" cy="502919"/>
                          </a:xfrm>
                        </wpg:grpSpPr>
                        <wpg:grpSp>
                          <wpg:cNvPr id="44" name="กลุ่ม 7"/>
                          <wpg:cNvGrpSpPr/>
                          <wpg:grpSpPr>
                            <a:xfrm>
                              <a:off x="-201508" y="-12"/>
                              <a:ext cx="3600450" cy="502919"/>
                              <a:chOff x="-201508" y="-12"/>
                              <a:chExt cx="3600450" cy="502919"/>
                            </a:xfrm>
                          </wpg:grpSpPr>
                          <wps:wsp>
                            <wps:cNvPr id="45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01508" y="-12"/>
                                <a:ext cx="3600450" cy="5029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7C" w:rsidRDefault="005A297C" w:rsidP="00C24F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</w:rPr>
                                  </w:pPr>
                                  <w:r w:rsidRPr="00D30B62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>จำนวน</w:t>
                                  </w:r>
                                  <w:r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ครู</w:t>
                                  </w:r>
                                  <w:r w:rsidRPr="00D30B62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 xml:space="preserve">ที่มีการพัฒนาหลักสูตรฯ </w:t>
                                  </w:r>
                                </w:p>
                                <w:p w:rsidR="005A297C" w:rsidRPr="00D12369" w:rsidRDefault="005A297C" w:rsidP="00C24F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D30B62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>จำนวน</w:t>
                                  </w:r>
                                  <w:r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ครู</w:t>
                                  </w:r>
                                  <w:r w:rsidRPr="00D30B62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 xml:space="preserve">ทั้งหมด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6" name="Text Box 46"/>
                            <wps:cNvSpPr txBox="1"/>
                            <wps:spPr>
                              <a:xfrm>
                                <a:off x="0" y="9525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297C" w:rsidRPr="00131D24" w:rsidRDefault="005A297C" w:rsidP="00C24F9C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131D2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ร้อยละ </w:t>
                                  </w:r>
                                  <w:r w:rsidRPr="00131D24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" name="Text Box 47"/>
                          <wps:cNvSpPr txBox="1"/>
                          <wps:spPr>
                            <a:xfrm>
                              <a:off x="2579276" y="95142"/>
                              <a:ext cx="571500" cy="27633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297C" w:rsidRPr="00131D24" w:rsidRDefault="005A297C" w:rsidP="00C24F9C">
                                <w:pPr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</w:pPr>
                                <w:r w:rsidRPr="00131D24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t>X</w:t>
                                </w:r>
                                <w:r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t xml:space="preserve"> </w:t>
                                </w:r>
                                <w:r w:rsidRPr="00131D24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ตัวเชื่อมต่อตรง 11"/>
                        <wps:cNvCnPr/>
                        <wps:spPr>
                          <a:xfrm>
                            <a:off x="638175" y="247650"/>
                            <a:ext cx="1858953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5" o:spid="_x0000_s1057" style="position:absolute;margin-left:69.8pt;margin-top:8.3pt;width:289.2pt;height:39.55pt;z-index:251774976;mso-position-horizontal-relative:margin;mso-width-relative:margin;mso-height-relative:margin" coordorigin="-2015" coordsize="36004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">
                <v:group id="กลุ่ม 6" o:spid="_x0000_s1058" style="position:absolute;left:-2015;width:36004;height:5029" coordorigin="-2015" coordsize="36004,5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กลุ่ม 7" o:spid="_x0000_s1059" style="position:absolute;left:-2015;width:36004;height:5029" coordorigin="-2015" coordsize="36004,5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กล่องข้อความ 2" o:spid="_x0000_s1060" type="#_x0000_t202" style="position:absolute;left:-2015;width:36004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    <v:textbox>
                        <w:txbxContent>
                          <w:p w:rsidR="005A297C" w:rsidRDefault="005A297C" w:rsidP="00C24F9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sz w:val="28"/>
                              </w:rPr>
                            </w:pPr>
                            <w:r w:rsidRPr="00D30B62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ครู</w:t>
                            </w:r>
                            <w:r w:rsidRPr="00D30B62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 xml:space="preserve">ที่มีการพัฒนาหลักสูตรฯ </w:t>
                            </w:r>
                          </w:p>
                          <w:p w:rsidR="005A297C" w:rsidRPr="00D12369" w:rsidRDefault="005A297C" w:rsidP="00C24F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D30B62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ครู</w:t>
                            </w:r>
                            <w:r w:rsidRPr="00D30B62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 xml:space="preserve">ทั้งหมด     </w:t>
                            </w:r>
                          </w:p>
                        </w:txbxContent>
                      </v:textbox>
                    </v:shape>
                    <v:shape id="Text Box 46" o:spid="_x0000_s1061" type="#_x0000_t202" style="position:absolute;top:952;width:628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9iMUA&#10;AADbAAAADwAAAGRycy9kb3ducmV2LnhtbESPQWvCQBSE7wX/w/IEb3VjKSKpqxSxVKHBGgteH9ln&#10;kpp9G3ZXk/rruwWhx2FmvmHmy9404krO15YVTMYJCOLC6ppLBV+Ht8cZCB+QNTaWScEPeVguBg9z&#10;TLXteE/XPJQiQtinqKAKoU2l9EVFBv3YtsTRO1lnMETpSqkddhFuGvmUJFNpsOa4UGFLq4qKc34x&#10;Co5d/u522+33Z7vJbrtbnn3QOlNqNOxfX0AE6sN/+N7eaAXP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D2IxQAAANsAAAAPAAAAAAAAAAAAAAAAAJgCAABkcnMv&#10;ZG93bnJldi54bWxQSwUGAAAAAAQABAD1AAAAigMAAAAA&#10;" fillcolor="window" stroked="f" strokeweight=".5pt">
                      <v:textbox>
                        <w:txbxContent>
                          <w:p w:rsidR="005A297C" w:rsidRPr="00131D24" w:rsidRDefault="005A297C" w:rsidP="00C24F9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31D2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ร้อยละ </w:t>
                            </w:r>
                            <w:r w:rsidRPr="00131D24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v:group>
                  <v:shape id="Text Box 47" o:spid="_x0000_s1062" type="#_x0000_t202" style="position:absolute;left:25792;top:951;width:571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YE8YA&#10;AADbAAAADwAAAGRycy9kb3ducmV2LnhtbESPQWvCQBSE70L/w/IK3uqmRVqJrlJKRYUGaxS8PrLP&#10;JDb7NuxuTeqv7xYKHoeZ+YaZLXrTiAs5X1tW8DhKQBAXVtdcKjjslw8TED4ga2wsk4If8rCY3w1m&#10;mGrb8Y4ueShFhLBPUUEVQptK6YuKDPqRbYmjd7LOYIjSlVI77CLcNPIpSZ6lwZrjQoUtvVVUfOXf&#10;RsGxy1duu9mcP9t1dt1e8+yD3jOlhvf96xREoD7cwv/ttVYwfo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yYE8YAAADbAAAADwAAAAAAAAAAAAAAAACYAgAAZHJz&#10;L2Rvd25yZXYueG1sUEsFBgAAAAAEAAQA9QAAAIsDAAAAAA==&#10;" fillcolor="window" stroked="f" strokeweight=".5pt">
                    <v:textbox>
                      <w:txbxContent>
                        <w:p w:rsidR="005A297C" w:rsidRPr="00131D24" w:rsidRDefault="005A297C" w:rsidP="00C24F9C">
                          <w:pPr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</w:pPr>
                          <w:r w:rsidRPr="00131D24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t>X</w:t>
                          </w:r>
                          <w:r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131D24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t>100</w:t>
                          </w:r>
                        </w:p>
                      </w:txbxContent>
                    </v:textbox>
                  </v:shape>
                </v:group>
                <v:line id="ตัวเชื่อมต่อตรง 11" o:spid="_x0000_s1063" style="position:absolute;visibility:visible;mso-wrap-style:square" from="6381,2476" to="24971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7xDb8AAADbAAAADwAAAGRycy9kb3ducmV2LnhtbERPTYvCMBC9C/6HMMLeNFVESjWKCoIH&#10;D6v14m1sxrbYTEoSbf33m8OCx8f7Xm1604g3OV9bVjCdJCCIC6trLhVc88M4BeEDssbGMin4kIfN&#10;ejhYYaZtx2d6X0IpYgj7DBVUIbSZlL6oyKCf2JY4cg/rDIYIXSm1wy6Gm0bOkmQhDdYcGypsaV9R&#10;8by8jIJTWnbp+Xb7DV16n+3y4pq7T6LUz6jfLkEE6sNX/O8+agXzODZ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47xDb8AAADbAAAADwAAAAAAAAAAAAAAAACh&#10;AgAAZHJzL2Rvd25yZXYueG1sUEsFBgAAAAAEAAQA+QAAAI0D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tbl>
      <w:tblPr>
        <w:tblStyle w:val="TableGrid7"/>
        <w:tblpPr w:leftFromText="180" w:rightFromText="180" w:vertAnchor="text" w:horzAnchor="page" w:tblpX="1302" w:tblpY="-74"/>
        <w:tblOverlap w:val="never"/>
        <w:tblW w:w="4673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1276"/>
      </w:tblGrid>
      <w:tr w:rsidR="00C24F9C" w:rsidRPr="00C24F9C" w:rsidTr="00BC4EE0">
        <w:trPr>
          <w:trHeight w:val="95"/>
        </w:trPr>
        <w:tc>
          <w:tcPr>
            <w:tcW w:w="2405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92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276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C24F9C" w:rsidRPr="00C24F9C" w:rsidTr="00BC4EE0">
        <w:trPr>
          <w:trHeight w:val="100"/>
        </w:trPr>
        <w:tc>
          <w:tcPr>
            <w:tcW w:w="2405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</w:t>
            </w:r>
          </w:p>
        </w:tc>
        <w:tc>
          <w:tcPr>
            <w:tcW w:w="992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ยอดเยี่ยม</w:t>
            </w:r>
          </w:p>
        </w:tc>
      </w:tr>
      <w:tr w:rsidR="00C24F9C" w:rsidRPr="00C24F9C" w:rsidTr="00BC4EE0">
        <w:trPr>
          <w:trHeight w:val="95"/>
        </w:trPr>
        <w:tc>
          <w:tcPr>
            <w:tcW w:w="2405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๗๐.๐๐ - ๗๙.๙๙</w:t>
            </w:r>
          </w:p>
        </w:tc>
        <w:tc>
          <w:tcPr>
            <w:tcW w:w="992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ดีเลิศ</w:t>
            </w:r>
          </w:p>
        </w:tc>
      </w:tr>
      <w:tr w:rsidR="00C24F9C" w:rsidRPr="00C24F9C" w:rsidTr="00BC4EE0">
        <w:trPr>
          <w:trHeight w:val="100"/>
        </w:trPr>
        <w:tc>
          <w:tcPr>
            <w:tcW w:w="2405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๖๐.๐๐</w:t>
            </w:r>
            <w:r w:rsidRPr="00C24F9C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๖๙.๙๙</w:t>
            </w:r>
          </w:p>
        </w:tc>
        <w:tc>
          <w:tcPr>
            <w:tcW w:w="992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C24F9C" w:rsidRPr="00C24F9C" w:rsidTr="00BC4EE0">
        <w:trPr>
          <w:trHeight w:val="95"/>
        </w:trPr>
        <w:tc>
          <w:tcPr>
            <w:tcW w:w="2405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๕๐.๐๐ – ๕</w:t>
            </w: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.๙๙</w:t>
            </w:r>
          </w:p>
        </w:tc>
        <w:tc>
          <w:tcPr>
            <w:tcW w:w="992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C24F9C" w:rsidRPr="00C24F9C" w:rsidTr="00BC4EE0">
        <w:trPr>
          <w:trHeight w:val="95"/>
        </w:trPr>
        <w:tc>
          <w:tcPr>
            <w:tcW w:w="2405" w:type="dxa"/>
            <w:shd w:val="clear" w:color="auto" w:fill="auto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น้อยกว่าร้อยละ ๕๐.๐๐</w:t>
            </w:r>
          </w:p>
        </w:tc>
        <w:tc>
          <w:tcPr>
            <w:tcW w:w="992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shd w:val="clear" w:color="auto" w:fill="auto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กำลังพัฒนา</w:t>
            </w:r>
          </w:p>
        </w:tc>
      </w:tr>
    </w:tbl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0" w:line="240" w:lineRule="auto"/>
        <w:ind w:right="33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แบบสรุป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๒.๒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237ADA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ที่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๒.๒.๑/แผนกวิชา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แบบสรุป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๒.๒  ด้านการจัดการเรียนการสอนอาชีวศึกษา</w:t>
      </w:r>
    </w:p>
    <w:p w:rsidR="00C24F9C" w:rsidRPr="00C24F9C" w:rsidRDefault="00237ADA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24F9C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๒.๒.๑</w:t>
      </w:r>
      <w:r w:rsidR="00C24F9C"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คุณภาพของแผนการจัดการเรียนรู้สู่การปฏิบัติ </w:t>
      </w:r>
    </w:p>
    <w:p w:rsidR="00C24F9C" w:rsidRPr="00C24F9C" w:rsidRDefault="00C24F9C" w:rsidP="00C24F9C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แผนกวิชา...................................................</w:t>
      </w:r>
      <w:r w:rsidR="00395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 w:rsidR="00395825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..................</w:t>
      </w:r>
    </w:p>
    <w:tbl>
      <w:tblPr>
        <w:tblStyle w:val="TableGrid7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704"/>
        <w:gridCol w:w="1989"/>
        <w:gridCol w:w="709"/>
        <w:gridCol w:w="708"/>
        <w:gridCol w:w="709"/>
        <w:gridCol w:w="772"/>
        <w:gridCol w:w="646"/>
        <w:gridCol w:w="816"/>
        <w:gridCol w:w="743"/>
        <w:gridCol w:w="788"/>
        <w:gridCol w:w="629"/>
        <w:gridCol w:w="788"/>
        <w:gridCol w:w="721"/>
      </w:tblGrid>
      <w:tr w:rsidR="00C24F9C" w:rsidRPr="00C24F9C" w:rsidTr="00BC4EE0">
        <w:tc>
          <w:tcPr>
            <w:tcW w:w="704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9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7308" w:type="dxa"/>
            <w:gridSpan w:val="10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จัดทำแผนการจัดการเรียนรู้สู่การปฏ</w:t>
            </w: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ิ</w:t>
            </w: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บัติที่เน้นผู้เรียนเป็นสำคัญ</w:t>
            </w:r>
          </w:p>
        </w:tc>
        <w:tc>
          <w:tcPr>
            <w:tcW w:w="721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รวมปฏิบัติครบ</w:t>
            </w:r>
          </w:p>
        </w:tc>
      </w:tr>
      <w:tr w:rsidR="00C24F9C" w:rsidRPr="00C24F9C" w:rsidTr="00BC4EE0">
        <w:tc>
          <w:tcPr>
            <w:tcW w:w="704" w:type="dxa"/>
            <w:vMerge/>
            <w:shd w:val="clear" w:color="auto" w:fill="E2EFD9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9" w:type="dxa"/>
            <w:vMerge/>
            <w:shd w:val="clear" w:color="auto" w:fill="E2EFD9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gridSpan w:val="2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วิเคราะห์หลักสูตรรายวิชา เพื่อกำหนดหน่วยการเรียนรู้ที่มุ่งเน้นสมรรถนะอาชีพ</w:t>
            </w:r>
            <w:r w:rsidR="0068708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>1</w:t>
            </w:r>
            <w:r w:rsidR="0068708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81" w:type="dxa"/>
            <w:gridSpan w:val="2"/>
            <w:shd w:val="clear" w:color="auto" w:fill="C5E0B3"/>
            <w:vAlign w:val="center"/>
          </w:tcPr>
          <w:p w:rsidR="00687089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proofErr w:type="spellStart"/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การคุณธรรม จริยธรรม ค่านิยม คุณลักษณะที่พึงประสงค์ และปรัชญาของเศรษฐกิจพอเพียง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</w:p>
          <w:p w:rsidR="00C24F9C" w:rsidRPr="00C24F9C" w:rsidRDefault="00687089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62" w:type="dxa"/>
            <w:gridSpan w:val="2"/>
            <w:shd w:val="clear" w:color="auto" w:fill="C5E0B3"/>
            <w:vAlign w:val="center"/>
          </w:tcPr>
          <w:p w:rsidR="00687089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กำหนดรูปแบบการเรียนรู้สู่การปฏิบัติและกิจกรรมการจัดการเรียนรู้ที่หลากหลาย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</w:p>
          <w:p w:rsidR="00C24F9C" w:rsidRPr="00C24F9C" w:rsidRDefault="00687089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31" w:type="dxa"/>
            <w:gridSpan w:val="2"/>
            <w:shd w:val="clear" w:color="auto" w:fill="C5E0B3"/>
            <w:vAlign w:val="center"/>
          </w:tcPr>
          <w:p w:rsidR="00687089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กำหนดการใช้สื่อ เครื่องมือ อุปกรณ์ และเทคโนโลยีการจัดการเรียนรู้ที่เหมาะสม</w:t>
            </w:r>
          </w:p>
          <w:p w:rsidR="00C24F9C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="0068708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4</w:t>
            </w:r>
            <w:r w:rsidR="0068708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gridSpan w:val="2"/>
            <w:shd w:val="clear" w:color="auto" w:fill="C5E0B3"/>
            <w:vAlign w:val="center"/>
          </w:tcPr>
          <w:p w:rsidR="00687089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กำหนดแนวทางการวัดและประเมินผลตามสภาพจริง ด้วยรูปแบบวิธีการที่หลากหลาย</w:t>
            </w:r>
          </w:p>
          <w:p w:rsidR="00C24F9C" w:rsidRPr="00C24F9C" w:rsidRDefault="00687089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>5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21" w:type="dxa"/>
            <w:vMerge/>
            <w:shd w:val="clear" w:color="auto" w:fill="E2EFD9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C24F9C" w:rsidRPr="00C24F9C" w:rsidTr="00BC4EE0">
        <w:tc>
          <w:tcPr>
            <w:tcW w:w="704" w:type="dxa"/>
            <w:vMerge/>
            <w:shd w:val="clear" w:color="auto" w:fill="E2EFD9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9" w:type="dxa"/>
            <w:vMerge/>
            <w:shd w:val="clear" w:color="auto" w:fill="E2EFD9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08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709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72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646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816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743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88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629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88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721" w:type="dxa"/>
            <w:vMerge/>
            <w:shd w:val="clear" w:color="auto" w:fill="E2EFD9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C24F9C" w:rsidRPr="00C24F9C" w:rsidTr="00BC4EE0">
        <w:tc>
          <w:tcPr>
            <w:tcW w:w="70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9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72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1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43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2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2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C24F9C" w:rsidRPr="00C24F9C" w:rsidTr="00BC4EE0">
        <w:tc>
          <w:tcPr>
            <w:tcW w:w="70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9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72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1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43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2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2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C24F9C" w:rsidRPr="00C24F9C" w:rsidTr="00BC4EE0">
        <w:tc>
          <w:tcPr>
            <w:tcW w:w="70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9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72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1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43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2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2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C24F9C" w:rsidRPr="00C24F9C" w:rsidTr="00BC4EE0">
        <w:tc>
          <w:tcPr>
            <w:tcW w:w="70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9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72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1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43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2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2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C24F9C" w:rsidRPr="00C24F9C" w:rsidTr="00BC4EE0">
        <w:tc>
          <w:tcPr>
            <w:tcW w:w="70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9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72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1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43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2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2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C24F9C" w:rsidRPr="00C24F9C" w:rsidTr="00BC4EE0">
        <w:tc>
          <w:tcPr>
            <w:tcW w:w="70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9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72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1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43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2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2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C24F9C" w:rsidRPr="00C24F9C" w:rsidTr="00BC4EE0">
        <w:tc>
          <w:tcPr>
            <w:tcW w:w="70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9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72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1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43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2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2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C24F9C" w:rsidRPr="00C24F9C" w:rsidTr="00BC4EE0">
        <w:tc>
          <w:tcPr>
            <w:tcW w:w="70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9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72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1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43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2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2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C24F9C" w:rsidRPr="00C24F9C" w:rsidTr="00BC4EE0">
        <w:tc>
          <w:tcPr>
            <w:tcW w:w="70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9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72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4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16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43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2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2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C24F9C" w:rsidRPr="00C24F9C" w:rsidTr="00BC4EE0">
        <w:tc>
          <w:tcPr>
            <w:tcW w:w="2693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709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C24F9C" w:rsidRPr="00C24F9C" w:rsidTr="00BC4EE0">
        <w:tc>
          <w:tcPr>
            <w:tcW w:w="2693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ค่าคะแนน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43" w:type="dxa"/>
            <w:tcBorders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C24F9C" w:rsidRPr="00C24F9C" w:rsidTr="00BC4EE0">
        <w:tc>
          <w:tcPr>
            <w:tcW w:w="2693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C24F9C" w:rsidRPr="00C24F9C" w:rsidRDefault="00C24F9C" w:rsidP="00C24F9C">
      <w:pPr>
        <w:spacing w:before="120" w:after="0" w:line="259" w:lineRule="auto"/>
        <w:jc w:val="both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:rsidR="00C24F9C" w:rsidRPr="00C24F9C" w:rsidRDefault="00C24F9C" w:rsidP="00C24F9C">
      <w:pPr>
        <w:spacing w:before="120" w:after="0" w:line="259" w:lineRule="auto"/>
        <w:jc w:val="both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สรุป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ครู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ทั้งหมด</w:t>
      </w:r>
      <w:r w:rsidRPr="00C24F9C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C24F9C">
        <w:rPr>
          <w:rFonts w:ascii="TH SarabunIT๙" w:eastAsia="Calibri" w:hAnsi="TH SarabunIT๙" w:cs="TH SarabunIT๙"/>
          <w:sz w:val="28"/>
        </w:rPr>
        <w:t xml:space="preserve">    = …………………….. </w:t>
      </w:r>
      <w:r w:rsidRPr="00C24F9C">
        <w:rPr>
          <w:rFonts w:ascii="TH SarabunIT๙" w:eastAsia="Calibri" w:hAnsi="TH SarabunIT๙" w:cs="TH SarabunIT๙" w:hint="cs"/>
          <w:sz w:val="28"/>
          <w:cs/>
        </w:rPr>
        <w:t>คน</w:t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28"/>
        </w:rPr>
        <w:t xml:space="preserve">              </w:t>
      </w:r>
      <w:r w:rsidRPr="00C24F9C">
        <w:rPr>
          <w:rFonts w:ascii="TH SarabunIT๙" w:eastAsia="Calibri" w:hAnsi="TH SarabunIT๙" w:cs="TH SarabunIT๙"/>
          <w:sz w:val="28"/>
          <w:cs/>
        </w:rPr>
        <w:t xml:space="preserve">จำนวนครูที่จัดทำแผนการจัดการเรียนรู้ที่มีคุณภาพสู่การปฏิบัติ </w:t>
      </w:r>
      <w:r w:rsidRPr="00C24F9C">
        <w:rPr>
          <w:rFonts w:ascii="TH SarabunIT๙" w:eastAsia="Calibri" w:hAnsi="TH SarabunIT๙" w:cs="TH SarabunIT๙"/>
          <w:sz w:val="28"/>
        </w:rPr>
        <w:t xml:space="preserve">…………………….. </w:t>
      </w:r>
      <w:r w:rsidRPr="00C24F9C">
        <w:rPr>
          <w:rFonts w:ascii="TH SarabunIT๙" w:eastAsia="Calibri" w:hAnsi="TH SarabunIT๙" w:cs="TH SarabunIT๙" w:hint="cs"/>
          <w:sz w:val="28"/>
          <w:cs/>
        </w:rPr>
        <w:t xml:space="preserve">คน </w:t>
      </w:r>
    </w:p>
    <w:tbl>
      <w:tblPr>
        <w:tblStyle w:val="TableGrid7"/>
        <w:tblpPr w:leftFromText="180" w:rightFromText="180" w:vertAnchor="text" w:horzAnchor="page" w:tblpX="718" w:tblpY="240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1418"/>
      </w:tblGrid>
      <w:tr w:rsidR="00C24F9C" w:rsidRPr="00C24F9C" w:rsidTr="00BC4EE0">
        <w:tc>
          <w:tcPr>
            <w:tcW w:w="3681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92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418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C24F9C" w:rsidRPr="00C24F9C" w:rsidTr="00BC4EE0">
        <w:tc>
          <w:tcPr>
            <w:tcW w:w="3681" w:type="dxa"/>
          </w:tcPr>
          <w:p w:rsidR="00C24F9C" w:rsidRPr="00C24F9C" w:rsidRDefault="00C24F9C" w:rsidP="00C24F9C">
            <w:pPr>
              <w:rPr>
                <w:rFonts w:ascii="TH SarabunPSK" w:eastAsia="Calibri" w:hAnsi="TH SarabunPSK" w:cs="TH SarabunPSK"/>
                <w:sz w:val="28"/>
              </w:rPr>
            </w:pPr>
            <w:r w:rsidRPr="00C24F9C">
              <w:rPr>
                <w:rFonts w:ascii="TH SarabunPSK" w:eastAsia="Calibri" w:hAnsi="TH SarabunPSK" w:cs="TH SarabunPSK" w:hint="cs"/>
                <w:sz w:val="28"/>
                <w:cs/>
              </w:rPr>
              <w:t>มีผล</w:t>
            </w:r>
            <w:r w:rsidRPr="00C24F9C">
              <w:rPr>
                <w:rFonts w:ascii="TH SarabunPSK" w:eastAsia="Calibri" w:hAnsi="TH SarabunPSK" w:cs="TH SarabunPSK"/>
                <w:sz w:val="28"/>
                <w:cs/>
              </w:rPr>
              <w:t>การประเมิน</w:t>
            </w:r>
            <w:r w:rsidRPr="00C24F9C">
              <w:rPr>
                <w:rFonts w:ascii="TH SarabunPSK" w:eastAsia="Calibri" w:hAnsi="TH SarabunPSK" w:cs="TH SarabunPSK" w:hint="cs"/>
                <w:sz w:val="28"/>
                <w:cs/>
              </w:rPr>
              <w:t>ตาม</w:t>
            </w:r>
            <w:r w:rsidRPr="00C24F9C">
              <w:rPr>
                <w:rFonts w:ascii="TH SarabunPSK" w:eastAsia="Calibri" w:hAnsi="TH SarabunPSK" w:cs="TH SarabunPSK"/>
                <w:sz w:val="28"/>
                <w:cs/>
              </w:rPr>
              <w:t>ข้อ ๑</w:t>
            </w:r>
            <w:r w:rsidRPr="00C24F9C">
              <w:rPr>
                <w:rFonts w:ascii="TH SarabunPSK" w:eastAsia="Calibri" w:hAnsi="TH SarabunPSK" w:cs="TH SarabunPSK"/>
                <w:sz w:val="28"/>
              </w:rPr>
              <w:t>,</w:t>
            </w:r>
            <w:r w:rsidRPr="00C24F9C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C24F9C">
              <w:rPr>
                <w:rFonts w:ascii="TH SarabunPSK" w:eastAsia="Calibri" w:hAnsi="TH SarabunPSK" w:cs="TH SarabunPSK"/>
                <w:sz w:val="28"/>
              </w:rPr>
              <w:t>,</w:t>
            </w:r>
            <w:r w:rsidRPr="00C24F9C">
              <w:rPr>
                <w:rFonts w:ascii="TH SarabunPSK" w:eastAsia="Calibri" w:hAnsi="TH SarabunPSK" w:cs="TH SarabunPSK"/>
                <w:sz w:val="28"/>
                <w:cs/>
              </w:rPr>
              <w:t>๓</w:t>
            </w:r>
            <w:r w:rsidRPr="00C24F9C">
              <w:rPr>
                <w:rFonts w:ascii="TH SarabunPSK" w:eastAsia="Calibri" w:hAnsi="TH SarabunPSK" w:cs="TH SarabunPSK"/>
                <w:sz w:val="28"/>
              </w:rPr>
              <w:t>,</w:t>
            </w:r>
            <w:r w:rsidRPr="00C24F9C">
              <w:rPr>
                <w:rFonts w:ascii="TH SarabunPSK" w:eastAsia="Calibri" w:hAnsi="TH SarabunPSK" w:cs="TH SarabunPSK"/>
                <w:sz w:val="28"/>
                <w:cs/>
              </w:rPr>
              <w:t>๔</w:t>
            </w:r>
            <w:r w:rsidRPr="00C24F9C">
              <w:rPr>
                <w:rFonts w:ascii="TH SarabunPSK" w:eastAsia="Calibri" w:hAnsi="TH SarabunPSK" w:cs="TH SarabunPSK"/>
                <w:sz w:val="28"/>
              </w:rPr>
              <w:t>,</w:t>
            </w:r>
            <w:r w:rsidRPr="00C24F9C">
              <w:rPr>
                <w:rFonts w:ascii="TH SarabunPSK" w:eastAsia="Calibri" w:hAnsi="TH SarabunPSK" w:cs="TH SarabunPSK"/>
                <w:sz w:val="28"/>
                <w:cs/>
              </w:rPr>
              <w:t xml:space="preserve">๕ </w:t>
            </w:r>
          </w:p>
        </w:tc>
        <w:tc>
          <w:tcPr>
            <w:tcW w:w="992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418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ยอดเยี่ยม</w:t>
            </w:r>
          </w:p>
        </w:tc>
      </w:tr>
      <w:tr w:rsidR="00C24F9C" w:rsidRPr="00C24F9C" w:rsidTr="00BC4EE0">
        <w:tc>
          <w:tcPr>
            <w:tcW w:w="3681" w:type="dxa"/>
          </w:tcPr>
          <w:p w:rsidR="00C24F9C" w:rsidRPr="00C24F9C" w:rsidRDefault="00C24F9C" w:rsidP="00C24F9C">
            <w:pPr>
              <w:rPr>
                <w:rFonts w:ascii="TH SarabunPSK" w:eastAsia="Calibri" w:hAnsi="TH SarabunPSK" w:cs="TH SarabunPSK"/>
                <w:sz w:val="28"/>
              </w:rPr>
            </w:pPr>
            <w:r w:rsidRPr="00C24F9C">
              <w:rPr>
                <w:rFonts w:ascii="TH SarabunPSK" w:eastAsia="Calibri" w:hAnsi="TH SarabunPSK" w:cs="TH SarabunPSK" w:hint="cs"/>
                <w:sz w:val="28"/>
                <w:cs/>
              </w:rPr>
              <w:t>มีผล</w:t>
            </w:r>
            <w:r w:rsidRPr="00C24F9C">
              <w:rPr>
                <w:rFonts w:ascii="TH SarabunPSK" w:eastAsia="Calibri" w:hAnsi="TH SarabunPSK" w:cs="TH SarabunPSK"/>
                <w:sz w:val="28"/>
                <w:cs/>
              </w:rPr>
              <w:t>การประเมิน</w:t>
            </w:r>
            <w:r w:rsidRPr="00C24F9C">
              <w:rPr>
                <w:rFonts w:ascii="TH SarabunPSK" w:eastAsia="Calibri" w:hAnsi="TH SarabunPSK" w:cs="TH SarabunPSK" w:hint="cs"/>
                <w:sz w:val="28"/>
                <w:cs/>
              </w:rPr>
              <w:t>ตาม</w:t>
            </w:r>
            <w:r w:rsidRPr="00C24F9C">
              <w:rPr>
                <w:rFonts w:ascii="TH SarabunPSK" w:eastAsia="Calibri" w:hAnsi="TH SarabunPSK" w:cs="TH SarabunPSK"/>
                <w:sz w:val="28"/>
                <w:cs/>
              </w:rPr>
              <w:t>ข้อ ๑</w:t>
            </w:r>
            <w:r w:rsidRPr="00C24F9C">
              <w:rPr>
                <w:rFonts w:ascii="TH SarabunPSK" w:eastAsia="Calibri" w:hAnsi="TH SarabunPSK" w:cs="TH SarabunPSK"/>
                <w:sz w:val="28"/>
              </w:rPr>
              <w:t>,</w:t>
            </w:r>
            <w:r w:rsidRPr="00C24F9C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C24F9C">
              <w:rPr>
                <w:rFonts w:ascii="TH SarabunPSK" w:eastAsia="Calibri" w:hAnsi="TH SarabunPSK" w:cs="TH SarabunPSK"/>
                <w:sz w:val="28"/>
              </w:rPr>
              <w:t>,</w:t>
            </w:r>
            <w:r w:rsidRPr="00C24F9C">
              <w:rPr>
                <w:rFonts w:ascii="TH SarabunPSK" w:eastAsia="Calibri" w:hAnsi="TH SarabunPSK" w:cs="TH SarabunPSK"/>
                <w:sz w:val="28"/>
                <w:cs/>
              </w:rPr>
              <w:t>๓</w:t>
            </w:r>
            <w:r w:rsidRPr="00C24F9C">
              <w:rPr>
                <w:rFonts w:ascii="TH SarabunPSK" w:eastAsia="Calibri" w:hAnsi="TH SarabunPSK" w:cs="TH SarabunPSK"/>
                <w:sz w:val="28"/>
              </w:rPr>
              <w:t>,</w:t>
            </w:r>
            <w:r w:rsidRPr="00C24F9C">
              <w:rPr>
                <w:rFonts w:ascii="TH SarabunPSK" w:eastAsia="Calibri" w:hAnsi="TH SarabunPSK" w:cs="TH SarabunPSK"/>
                <w:sz w:val="28"/>
                <w:cs/>
              </w:rPr>
              <w:t xml:space="preserve">๔ </w:t>
            </w:r>
          </w:p>
        </w:tc>
        <w:tc>
          <w:tcPr>
            <w:tcW w:w="992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18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ดีเลิศ</w:t>
            </w:r>
          </w:p>
        </w:tc>
      </w:tr>
      <w:tr w:rsidR="00C24F9C" w:rsidRPr="00C24F9C" w:rsidTr="00BC4EE0">
        <w:tc>
          <w:tcPr>
            <w:tcW w:w="3681" w:type="dxa"/>
          </w:tcPr>
          <w:p w:rsidR="00C24F9C" w:rsidRPr="00C24F9C" w:rsidRDefault="00C24F9C" w:rsidP="00C24F9C">
            <w:pPr>
              <w:rPr>
                <w:rFonts w:ascii="TH SarabunPSK" w:eastAsia="Calibri" w:hAnsi="TH SarabunPSK" w:cs="TH SarabunPSK"/>
                <w:sz w:val="28"/>
              </w:rPr>
            </w:pPr>
            <w:r w:rsidRPr="00C24F9C">
              <w:rPr>
                <w:rFonts w:ascii="TH SarabunPSK" w:eastAsia="Calibri" w:hAnsi="TH SarabunPSK" w:cs="TH SarabunPSK" w:hint="cs"/>
                <w:sz w:val="28"/>
                <w:cs/>
              </w:rPr>
              <w:t>มีผล</w:t>
            </w:r>
            <w:r w:rsidRPr="00C24F9C">
              <w:rPr>
                <w:rFonts w:ascii="TH SarabunPSK" w:eastAsia="Calibri" w:hAnsi="TH SarabunPSK" w:cs="TH SarabunPSK"/>
                <w:sz w:val="28"/>
                <w:cs/>
              </w:rPr>
              <w:t>การประเมิน</w:t>
            </w:r>
            <w:r w:rsidRPr="00C24F9C">
              <w:rPr>
                <w:rFonts w:ascii="TH SarabunPSK" w:eastAsia="Calibri" w:hAnsi="TH SarabunPSK" w:cs="TH SarabunPSK" w:hint="cs"/>
                <w:sz w:val="28"/>
                <w:cs/>
              </w:rPr>
              <w:t>ตาม</w:t>
            </w:r>
            <w:r w:rsidRPr="00C24F9C">
              <w:rPr>
                <w:rFonts w:ascii="TH SarabunPSK" w:eastAsia="Calibri" w:hAnsi="TH SarabunPSK" w:cs="TH SarabunPSK"/>
                <w:sz w:val="28"/>
                <w:cs/>
              </w:rPr>
              <w:t>ข้อ ๑</w:t>
            </w:r>
            <w:r w:rsidRPr="00C24F9C">
              <w:rPr>
                <w:rFonts w:ascii="TH SarabunPSK" w:eastAsia="Calibri" w:hAnsi="TH SarabunPSK" w:cs="TH SarabunPSK"/>
                <w:sz w:val="28"/>
              </w:rPr>
              <w:t>,</w:t>
            </w:r>
            <w:r w:rsidRPr="00C24F9C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C24F9C">
              <w:rPr>
                <w:rFonts w:ascii="TH SarabunPSK" w:eastAsia="Calibri" w:hAnsi="TH SarabunPSK" w:cs="TH SarabunPSK"/>
                <w:sz w:val="28"/>
              </w:rPr>
              <w:t>,</w:t>
            </w:r>
            <w:r w:rsidRPr="00C24F9C">
              <w:rPr>
                <w:rFonts w:ascii="TH SarabunPSK" w:eastAsia="Calibri" w:hAnsi="TH SarabunPSK" w:cs="TH SarabunPSK"/>
                <w:sz w:val="28"/>
                <w:cs/>
              </w:rPr>
              <w:t xml:space="preserve">๓ </w:t>
            </w:r>
          </w:p>
        </w:tc>
        <w:tc>
          <w:tcPr>
            <w:tcW w:w="992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418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ดี</w:t>
            </w:r>
          </w:p>
        </w:tc>
      </w:tr>
      <w:tr w:rsidR="00C24F9C" w:rsidRPr="00C24F9C" w:rsidTr="00BC4EE0">
        <w:tc>
          <w:tcPr>
            <w:tcW w:w="3681" w:type="dxa"/>
          </w:tcPr>
          <w:p w:rsidR="00C24F9C" w:rsidRPr="00C24F9C" w:rsidRDefault="00C24F9C" w:rsidP="00C24F9C">
            <w:pPr>
              <w:rPr>
                <w:rFonts w:ascii="TH SarabunPSK" w:eastAsia="Calibri" w:hAnsi="TH SarabunPSK" w:cs="TH SarabunPSK"/>
                <w:sz w:val="28"/>
              </w:rPr>
            </w:pPr>
            <w:r w:rsidRPr="00C24F9C">
              <w:rPr>
                <w:rFonts w:ascii="TH SarabunPSK" w:eastAsia="Calibri" w:hAnsi="TH SarabunPSK" w:cs="TH SarabunPSK" w:hint="cs"/>
                <w:sz w:val="28"/>
                <w:cs/>
              </w:rPr>
              <w:t>มีผล</w:t>
            </w:r>
            <w:r w:rsidRPr="00C24F9C">
              <w:rPr>
                <w:rFonts w:ascii="TH SarabunPSK" w:eastAsia="Calibri" w:hAnsi="TH SarabunPSK" w:cs="TH SarabunPSK"/>
                <w:sz w:val="28"/>
                <w:cs/>
              </w:rPr>
              <w:t>การประเมิน</w:t>
            </w:r>
            <w:r w:rsidRPr="00C24F9C">
              <w:rPr>
                <w:rFonts w:ascii="TH SarabunPSK" w:eastAsia="Calibri" w:hAnsi="TH SarabunPSK" w:cs="TH SarabunPSK" w:hint="cs"/>
                <w:sz w:val="28"/>
                <w:cs/>
              </w:rPr>
              <w:t>ตาม</w:t>
            </w:r>
            <w:r w:rsidRPr="00C24F9C">
              <w:rPr>
                <w:rFonts w:ascii="TH SarabunPSK" w:eastAsia="Calibri" w:hAnsi="TH SarabunPSK" w:cs="TH SarabunPSK"/>
                <w:sz w:val="28"/>
                <w:cs/>
              </w:rPr>
              <w:t>ข้อ ๑</w:t>
            </w:r>
            <w:r w:rsidRPr="00C24F9C">
              <w:rPr>
                <w:rFonts w:ascii="TH SarabunPSK" w:eastAsia="Calibri" w:hAnsi="TH SarabunPSK" w:cs="TH SarabunPSK"/>
                <w:sz w:val="28"/>
              </w:rPr>
              <w:t>,</w:t>
            </w:r>
            <w:r w:rsidRPr="00C24F9C">
              <w:rPr>
                <w:rFonts w:ascii="TH SarabunPSK" w:eastAsia="Calibri" w:hAnsi="TH SarabunPSK" w:cs="TH SarabunPSK"/>
                <w:sz w:val="28"/>
                <w:cs/>
              </w:rPr>
              <w:t xml:space="preserve">๒ </w:t>
            </w:r>
          </w:p>
        </w:tc>
        <w:tc>
          <w:tcPr>
            <w:tcW w:w="992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418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</w:tr>
      <w:tr w:rsidR="00C24F9C" w:rsidRPr="00C24F9C" w:rsidTr="00BC4EE0">
        <w:tc>
          <w:tcPr>
            <w:tcW w:w="3681" w:type="dxa"/>
          </w:tcPr>
          <w:p w:rsidR="00C24F9C" w:rsidRPr="00C24F9C" w:rsidRDefault="00C24F9C" w:rsidP="00C24F9C">
            <w:pPr>
              <w:rPr>
                <w:rFonts w:ascii="TH SarabunPSK" w:eastAsia="Calibri" w:hAnsi="TH SarabunPSK" w:cs="TH SarabunPSK"/>
                <w:sz w:val="28"/>
              </w:rPr>
            </w:pPr>
            <w:r w:rsidRPr="00C24F9C">
              <w:rPr>
                <w:rFonts w:ascii="TH SarabunPSK" w:eastAsia="Calibri" w:hAnsi="TH SarabunPSK" w:cs="TH SarabunPSK" w:hint="cs"/>
                <w:sz w:val="28"/>
                <w:cs/>
              </w:rPr>
              <w:t>มีผล</w:t>
            </w:r>
            <w:r w:rsidRPr="00C24F9C">
              <w:rPr>
                <w:rFonts w:ascii="TH SarabunPSK" w:eastAsia="Calibri" w:hAnsi="TH SarabunPSK" w:cs="TH SarabunPSK"/>
                <w:sz w:val="28"/>
                <w:cs/>
              </w:rPr>
              <w:t>การประเมิน</w:t>
            </w:r>
            <w:r w:rsidRPr="00C24F9C">
              <w:rPr>
                <w:rFonts w:ascii="TH SarabunPSK" w:eastAsia="Calibri" w:hAnsi="TH SarabunPSK" w:cs="TH SarabunPSK" w:hint="cs"/>
                <w:sz w:val="28"/>
                <w:cs/>
              </w:rPr>
              <w:t>ตาม</w:t>
            </w:r>
            <w:r w:rsidRPr="00C24F9C">
              <w:rPr>
                <w:rFonts w:ascii="TH SarabunPSK" w:eastAsia="Calibri" w:hAnsi="TH SarabunPSK" w:cs="TH SarabunPSK"/>
                <w:sz w:val="28"/>
                <w:cs/>
              </w:rPr>
              <w:t xml:space="preserve">ข้อ ๑ </w:t>
            </w:r>
          </w:p>
        </w:tc>
        <w:tc>
          <w:tcPr>
            <w:tcW w:w="992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418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กำลังพัฒนา</w:t>
            </w:r>
          </w:p>
        </w:tc>
      </w:tr>
    </w:tbl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0" w:line="240" w:lineRule="auto"/>
        <w:jc w:val="right"/>
        <w:rPr>
          <w:rFonts w:eastAsia="Calibri" w:cs="Cordia New"/>
        </w:rPr>
      </w:pPr>
    </w:p>
    <w:p w:rsidR="00C24F9C" w:rsidRPr="00C24F9C" w:rsidRDefault="00687089" w:rsidP="00C24F9C">
      <w:pPr>
        <w:spacing w:after="160" w:line="259" w:lineRule="auto"/>
        <w:rPr>
          <w:rFonts w:eastAsia="Calibri" w:cs="Cordia New"/>
        </w:rPr>
      </w:pPr>
      <w:r>
        <w:rPr>
          <w:rFonts w:asciiTheme="majorBidi" w:eastAsia="Calibr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6764272" wp14:editId="61E0074C">
                <wp:simplePos x="0" y="0"/>
                <wp:positionH relativeFrom="column">
                  <wp:posOffset>-3531870</wp:posOffset>
                </wp:positionH>
                <wp:positionV relativeFrom="paragraph">
                  <wp:posOffset>267335</wp:posOffset>
                </wp:positionV>
                <wp:extent cx="3773805" cy="3302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05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297C" w:rsidRDefault="005A297C" w:rsidP="00687089">
                            <w:r w:rsidRPr="00102DE9">
                              <w:rPr>
                                <w:rFonts w:asciiTheme="majorBidi" w:eastAsia="Calibri" w:hAnsiTheme="majorBidi" w:cstheme="majorBidi"/>
                                <w:cs/>
                              </w:rPr>
                              <w:t xml:space="preserve">( ให้ทำเครื่องหมาย </w:t>
                            </w:r>
                            <w:r w:rsidRPr="00102DE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</w:rPr>
                              <w:sym w:font="Wingdings" w:char="F0FC"/>
                            </w:r>
                            <w:r w:rsidRPr="00102DE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Calibri" w:hAnsiTheme="majorBidi" w:cstheme="majorBidi"/>
                                <w:sz w:val="28"/>
                                <w:cs/>
                              </w:rPr>
                              <w:t>ในช่อง</w:t>
                            </w:r>
                            <w:r>
                              <w:rPr>
                                <w:rFonts w:asciiTheme="majorBidi" w:eastAsia="Calibri" w:hAnsiTheme="majorBidi" w:cstheme="majorBidi" w:hint="cs"/>
                                <w:sz w:val="28"/>
                                <w:cs/>
                              </w:rPr>
                              <w:t>ที่เลือก</w:t>
                            </w:r>
                            <w:r w:rsidRPr="00102DE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102DE9">
                              <w:rPr>
                                <w:rFonts w:asciiTheme="majorBidi" w:eastAsia="Calibri" w:hAnsiTheme="majorBidi" w:cstheme="majorBidi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4" type="#_x0000_t202" style="position:absolute;margin-left:-278.1pt;margin-top:21.05pt;width:297.15pt;height:2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" fillcolor="window" stroked="f" strokeweight=".5pt">
                <v:textbox>
                  <w:txbxContent>
                    <w:p w:rsidR="005A297C" w:rsidRDefault="005A297C" w:rsidP="00687089">
                      <w:r w:rsidRPr="00102DE9">
                        <w:rPr>
                          <w:rFonts w:asciiTheme="majorBidi" w:eastAsia="Calibri" w:hAnsiTheme="majorBidi" w:cstheme="majorBidi"/>
                          <w:cs/>
                        </w:rPr>
                        <w:t xml:space="preserve">( ให้ทำเครื่องหมาย </w:t>
                      </w:r>
                      <w:r w:rsidRPr="00102DE9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</w:rPr>
                        <w:sym w:font="Wingdings" w:char="F0FC"/>
                      </w:r>
                      <w:r w:rsidRPr="00102DE9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eastAsia="Calibri" w:hAnsiTheme="majorBidi" w:cstheme="majorBidi"/>
                          <w:sz w:val="28"/>
                          <w:cs/>
                        </w:rPr>
                        <w:t>ในช่อง</w:t>
                      </w:r>
                      <w:r>
                        <w:rPr>
                          <w:rFonts w:asciiTheme="majorBidi" w:eastAsia="Calibri" w:hAnsiTheme="majorBidi" w:cstheme="majorBidi" w:hint="cs"/>
                          <w:sz w:val="28"/>
                          <w:cs/>
                        </w:rPr>
                        <w:t>ที่เลือก</w:t>
                      </w:r>
                      <w:r w:rsidRPr="00102DE9">
                        <w:rPr>
                          <w:rFonts w:asciiTheme="majorBidi" w:eastAsia="Calibr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102DE9">
                        <w:rPr>
                          <w:rFonts w:asciiTheme="majorBidi" w:eastAsia="Calibri" w:hAnsiTheme="majorBidi" w:cstheme="majorBidi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0" w:line="240" w:lineRule="auto"/>
        <w:ind w:right="423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แบบสรุป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๒.๒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CC1D3A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ที่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๒.๒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๒/แผนกวิชา</w:t>
      </w:r>
    </w:p>
    <w:p w:rsidR="00C24F9C" w:rsidRPr="00C24F9C" w:rsidRDefault="00C24F9C" w:rsidP="00C24F9C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แบบสรุป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๒.๒  ด้านการจัดการเรียนการสอนอาชีวศึกษา</w:t>
      </w:r>
    </w:p>
    <w:p w:rsidR="00C24F9C" w:rsidRPr="00C24F9C" w:rsidRDefault="00CC1D3A" w:rsidP="00CC1D3A">
      <w:pPr>
        <w:spacing w:after="0" w:line="240" w:lineRule="auto"/>
        <w:ind w:right="-113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24F9C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๒.๒.๒ </w:t>
      </w:r>
      <w:r w:rsidR="00C24F9C" w:rsidRPr="00C24F9C"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>การ</w:t>
      </w:r>
      <w:r w:rsidR="00C24F9C" w:rsidRPr="00C24F9C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</w:rPr>
        <w:t>จัดทำแผนการจัดการเรียนรู้สู่การปฏิบัติที่เน้นผู้เรียนเป็นสำคัญ และนำไปใช้ในการจัดการเรียนการสอน</w:t>
      </w:r>
    </w:p>
    <w:p w:rsidR="00C24F9C" w:rsidRPr="00C24F9C" w:rsidRDefault="00C24F9C" w:rsidP="00C24F9C">
      <w:pPr>
        <w:spacing w:after="12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แผนกวิชา...........................................</w:t>
      </w:r>
      <w:r w:rsidR="00395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 w:rsidR="00395825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..................</w:t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tbl>
      <w:tblPr>
        <w:tblStyle w:val="TableGrid7"/>
        <w:tblW w:w="0" w:type="auto"/>
        <w:tblInd w:w="988" w:type="dxa"/>
        <w:tblLook w:val="04A0" w:firstRow="1" w:lastRow="0" w:firstColumn="1" w:lastColumn="0" w:noHBand="0" w:noVBand="1"/>
      </w:tblPr>
      <w:tblGrid>
        <w:gridCol w:w="795"/>
        <w:gridCol w:w="2890"/>
        <w:gridCol w:w="1111"/>
        <w:gridCol w:w="3709"/>
        <w:gridCol w:w="1249"/>
      </w:tblGrid>
      <w:tr w:rsidR="00C24F9C" w:rsidRPr="00C24F9C" w:rsidTr="00BC4EE0">
        <w:trPr>
          <w:trHeight w:val="496"/>
        </w:trPr>
        <w:tc>
          <w:tcPr>
            <w:tcW w:w="795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0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111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จำนวนวิชาที่สอน</w:t>
            </w:r>
          </w:p>
        </w:tc>
        <w:tc>
          <w:tcPr>
            <w:tcW w:w="3709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</w:t>
            </w: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(จำนวนวิชา)</w:t>
            </w:r>
          </w:p>
        </w:tc>
        <w:tc>
          <w:tcPr>
            <w:tcW w:w="1249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24F9C" w:rsidRPr="00C24F9C" w:rsidTr="00BC4EE0">
        <w:trPr>
          <w:trHeight w:val="237"/>
        </w:trPr>
        <w:tc>
          <w:tcPr>
            <w:tcW w:w="795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47"/>
        </w:trPr>
        <w:tc>
          <w:tcPr>
            <w:tcW w:w="795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47"/>
        </w:trPr>
        <w:tc>
          <w:tcPr>
            <w:tcW w:w="795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47"/>
        </w:trPr>
        <w:tc>
          <w:tcPr>
            <w:tcW w:w="795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186"/>
        </w:trPr>
        <w:tc>
          <w:tcPr>
            <w:tcW w:w="795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47"/>
        </w:trPr>
        <w:tc>
          <w:tcPr>
            <w:tcW w:w="795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47"/>
        </w:trPr>
        <w:tc>
          <w:tcPr>
            <w:tcW w:w="795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47"/>
        </w:trPr>
        <w:tc>
          <w:tcPr>
            <w:tcW w:w="795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47"/>
        </w:trPr>
        <w:tc>
          <w:tcPr>
            <w:tcW w:w="795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47"/>
        </w:trPr>
        <w:tc>
          <w:tcPr>
            <w:tcW w:w="795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47"/>
        </w:trPr>
        <w:tc>
          <w:tcPr>
            <w:tcW w:w="795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47"/>
        </w:trPr>
        <w:tc>
          <w:tcPr>
            <w:tcW w:w="795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47"/>
        </w:trPr>
        <w:tc>
          <w:tcPr>
            <w:tcW w:w="795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09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37"/>
        </w:trPr>
        <w:tc>
          <w:tcPr>
            <w:tcW w:w="3685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11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09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37"/>
        </w:trPr>
        <w:tc>
          <w:tcPr>
            <w:tcW w:w="3685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11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09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37"/>
        </w:trPr>
        <w:tc>
          <w:tcPr>
            <w:tcW w:w="3685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111" w:type="dxa"/>
            <w:shd w:val="clear" w:color="auto" w:fill="D9D9D9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09" w:type="dxa"/>
            <w:shd w:val="clear" w:color="auto" w:fill="D9D9D9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shd w:val="clear" w:color="auto" w:fill="D9D9D9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BC4EE0">
        <w:trPr>
          <w:trHeight w:val="237"/>
        </w:trPr>
        <w:tc>
          <w:tcPr>
            <w:tcW w:w="3685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111" w:type="dxa"/>
            <w:shd w:val="clear" w:color="auto" w:fill="D9D9D9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09" w:type="dxa"/>
            <w:shd w:val="clear" w:color="auto" w:fill="D9D9D9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shd w:val="clear" w:color="auto" w:fill="D9D9D9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before="120" w:after="0" w:line="259" w:lineRule="auto"/>
        <w:jc w:val="both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สรุป </w:t>
      </w:r>
      <w:r w:rsidR="0068708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87089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687089">
        <w:rPr>
          <w:rFonts w:ascii="TH SarabunIT๙" w:eastAsia="Calibri" w:hAnsi="TH SarabunIT๙" w:cs="TH SarabunIT๙" w:hint="cs"/>
          <w:sz w:val="32"/>
          <w:szCs w:val="32"/>
          <w:cs/>
        </w:rPr>
        <w:t>ครูทั้งหมด</w:t>
      </w:r>
      <w:r w:rsidRPr="00687089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687089">
        <w:rPr>
          <w:rFonts w:ascii="TH SarabunIT๙" w:eastAsia="Calibri" w:hAnsi="TH SarabunIT๙" w:cs="TH SarabunIT๙"/>
          <w:sz w:val="28"/>
        </w:rPr>
        <w:t xml:space="preserve">    </w:t>
      </w:r>
      <w:r w:rsidRPr="00C24F9C">
        <w:rPr>
          <w:rFonts w:ascii="TH SarabunIT๙" w:eastAsia="Calibri" w:hAnsi="TH SarabunIT๙" w:cs="TH SarabunIT๙"/>
          <w:sz w:val="28"/>
        </w:rPr>
        <w:t xml:space="preserve">= …………………….. </w:t>
      </w:r>
      <w:r w:rsidRPr="00C24F9C">
        <w:rPr>
          <w:rFonts w:ascii="TH SarabunIT๙" w:eastAsia="Calibri" w:hAnsi="TH SarabunIT๙" w:cs="TH SarabunIT๙" w:hint="cs"/>
          <w:sz w:val="28"/>
          <w:cs/>
        </w:rPr>
        <w:t>คน</w:t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28"/>
        </w:rPr>
        <w:t xml:space="preserve">                            </w:t>
      </w:r>
      <w:r w:rsidRPr="00C24F9C">
        <w:rPr>
          <w:rFonts w:ascii="TH SarabunIT๙" w:eastAsia="Calibri" w:hAnsi="TH SarabunIT๙" w:cs="TH SarabunIT๙"/>
          <w:sz w:val="28"/>
          <w:cs/>
        </w:rPr>
        <w:t>ครูที่จัดทำแผนการจัดการเรียนรู้สู่การปฏิบัติที่เน้นผู้เรียนเป็นสำคัญและนำไปใช้</w:t>
      </w:r>
      <w:r w:rsidRPr="00C24F9C">
        <w:rPr>
          <w:rFonts w:ascii="TH SarabunIT๙" w:eastAsia="Calibri" w:hAnsi="TH SarabunIT๙" w:cs="TH SarabunIT๙" w:hint="cs"/>
          <w:sz w:val="28"/>
          <w:cs/>
        </w:rPr>
        <w:t>ใน</w:t>
      </w:r>
      <w:r w:rsidRPr="00C24F9C">
        <w:rPr>
          <w:rFonts w:ascii="TH SarabunIT๙" w:eastAsia="Calibri" w:hAnsi="TH SarabunIT๙" w:cs="TH SarabunIT๙"/>
          <w:sz w:val="28"/>
          <w:cs/>
        </w:rPr>
        <w:t>การจัดการเรียนการสอน</w:t>
      </w:r>
      <w:r w:rsidRPr="00C24F9C">
        <w:rPr>
          <w:rFonts w:ascii="TH SarabunIT๙" w:eastAsia="Calibri" w:hAnsi="TH SarabunIT๙" w:cs="TH SarabunIT๙"/>
          <w:sz w:val="28"/>
        </w:rPr>
        <w:t xml:space="preserve">  = ……………. </w:t>
      </w:r>
      <w:r w:rsidRPr="00C24F9C">
        <w:rPr>
          <w:rFonts w:ascii="TH SarabunIT๙" w:eastAsia="Calibri" w:hAnsi="TH SarabunIT๙" w:cs="TH SarabunIT๙" w:hint="cs"/>
          <w:sz w:val="28"/>
          <w:cs/>
        </w:rPr>
        <w:t xml:space="preserve">คน  </w:t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 w:hint="cs"/>
          <w:sz w:val="28"/>
          <w:cs/>
        </w:rPr>
        <w:t xml:space="preserve">                            คิดเป็นร้อยละ</w:t>
      </w:r>
      <w:r w:rsidRPr="00C24F9C">
        <w:rPr>
          <w:rFonts w:ascii="TH SarabunIT๙" w:eastAsia="Calibri" w:hAnsi="TH SarabunIT๙" w:cs="TH SarabunIT๙"/>
          <w:sz w:val="28"/>
        </w:rPr>
        <w:t xml:space="preserve"> ……………………..</w:t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noProof/>
          <w:sz w:val="28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7FDFB6D5" wp14:editId="4475FD85">
                <wp:simplePos x="0" y="0"/>
                <wp:positionH relativeFrom="margin">
                  <wp:posOffset>534035</wp:posOffset>
                </wp:positionH>
                <wp:positionV relativeFrom="paragraph">
                  <wp:posOffset>125730</wp:posOffset>
                </wp:positionV>
                <wp:extent cx="4914900" cy="876300"/>
                <wp:effectExtent l="0" t="0" r="0" b="0"/>
                <wp:wrapNone/>
                <wp:docPr id="51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876300"/>
                          <a:chOff x="15903" y="-228901"/>
                          <a:chExt cx="4460847" cy="762962"/>
                        </a:xfrm>
                      </wpg:grpSpPr>
                      <wpg:grpSp>
                        <wpg:cNvPr id="52" name="กลุ่ม 5"/>
                        <wpg:cNvGrpSpPr/>
                        <wpg:grpSpPr>
                          <a:xfrm>
                            <a:off x="15903" y="-228901"/>
                            <a:ext cx="4460847" cy="762962"/>
                            <a:chOff x="15903" y="-228901"/>
                            <a:chExt cx="4460847" cy="762962"/>
                          </a:xfrm>
                        </wpg:grpSpPr>
                        <wpg:grpSp>
                          <wpg:cNvPr id="53" name="กลุ่ม 6"/>
                          <wpg:cNvGrpSpPr/>
                          <wpg:grpSpPr>
                            <a:xfrm>
                              <a:off x="15903" y="-228901"/>
                              <a:ext cx="3705445" cy="762962"/>
                              <a:chOff x="15903" y="-228901"/>
                              <a:chExt cx="3705445" cy="762962"/>
                            </a:xfrm>
                          </wpg:grpSpPr>
                          <wps:wsp>
                            <wps:cNvPr id="54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844" y="-228901"/>
                                <a:ext cx="3216504" cy="7629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7C" w:rsidRDefault="005A297C" w:rsidP="00C24F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จำนวน</w:t>
                                  </w:r>
                                  <w:r w:rsidRPr="00D77453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>ครูที่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</w:t>
                                  </w:r>
                                </w:p>
                                <w:p w:rsidR="005A297C" w:rsidRPr="00D12369" w:rsidRDefault="005A297C" w:rsidP="00C24F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D30B62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>จำนวน</w:t>
                                  </w:r>
                                  <w:r>
                                    <w:rPr>
                                      <w:rFonts w:ascii="TH SarabunIT๙" w:eastAsia="Calibri" w:hAnsi="TH SarabunIT๙" w:cs="TH SarabunIT๙" w:hint="cs"/>
                                      <w:sz w:val="28"/>
                                      <w:cs/>
                                    </w:rPr>
                                    <w:t>ครูผู้สอนทั้งหมด</w:t>
                                  </w:r>
                                  <w:r w:rsidRPr="00D30B62">
                                    <w:rPr>
                                      <w:rFonts w:ascii="TH SarabunIT๙" w:eastAsia="Calibri" w:hAnsi="TH SarabunIT๙" w:cs="TH SarabunIT๙"/>
                                      <w:sz w:val="28"/>
                                      <w:cs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5" name="Text Box 55"/>
                            <wps:cNvSpPr txBox="1"/>
                            <wps:spPr>
                              <a:xfrm>
                                <a:off x="15903" y="3407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297C" w:rsidRPr="00131D24" w:rsidRDefault="005A297C" w:rsidP="00C24F9C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131D2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ร้อยละ </w:t>
                                  </w:r>
                                  <w:r w:rsidRPr="00131D24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6" name="Text Box 56"/>
                          <wps:cNvSpPr txBox="1"/>
                          <wps:spPr>
                            <a:xfrm>
                              <a:off x="3905250" y="2685"/>
                              <a:ext cx="571500" cy="27633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297C" w:rsidRPr="00131D24" w:rsidRDefault="005A297C" w:rsidP="00C24F9C">
                                <w:pPr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</w:pPr>
                                <w:r w:rsidRPr="00131D24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t>X</w:t>
                                </w:r>
                                <w:r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t xml:space="preserve"> </w:t>
                                </w:r>
                                <w:r w:rsidRPr="00A70453">
                                  <w:rPr>
                                    <w:rFonts w:ascii="TH SarabunIT๙" w:hAnsi="TH SarabunIT๙" w:cs="TH SarabunIT๙" w:hint="cs"/>
                                    <w:sz w:val="24"/>
                                    <w:szCs w:val="32"/>
                                    <w:cs/>
                                  </w:rPr>
                                  <w:t>๑๐๐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ตัวเชื่อมต่อตรง 10"/>
                        <wps:cNvCnPr/>
                        <wps:spPr>
                          <a:xfrm>
                            <a:off x="628650" y="148134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65" style="position:absolute;margin-left:42.05pt;margin-top:9.9pt;width:387pt;height:69pt;z-index:251776000;mso-position-horizontal-relative:margin;mso-width-relative:margin;mso-height-relative:margin" coordorigin="159,-2289" coordsize="44608,7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">
                <v:group id="_x0000_s1066" style="position:absolute;left:159;top:-2289;width:44608;height:7629" coordorigin="159,-2289" coordsize="44608,7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กลุ่ม 6" o:spid="_x0000_s1067" style="position:absolute;left:159;top:-2289;width:37054;height:7629" coordorigin="159,-2289" coordsize="37054,7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กล่องข้อความ 2" o:spid="_x0000_s1068" type="#_x0000_t202" style="position:absolute;left:5048;top:-2289;width:32165;height:7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    <v:textbox>
                        <w:txbxContent>
                          <w:p w:rsidR="005A297C" w:rsidRDefault="005A297C" w:rsidP="00C24F9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จำนวน</w:t>
                            </w:r>
                            <w:r w:rsidRPr="00D77453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ครูที่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</w:t>
                            </w:r>
                          </w:p>
                          <w:p w:rsidR="005A297C" w:rsidRPr="00D12369" w:rsidRDefault="005A297C" w:rsidP="00C24F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D30B62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>ครูผู้สอนทั้งหมด</w:t>
                            </w:r>
                            <w:r w:rsidRPr="00D30B62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  <v:shape id="Text Box 55" o:spid="_x0000_s1069" type="#_x0000_t202" style="position:absolute;left:159;top:34;width:628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1IsUA&#10;AADbAAAADwAAAGRycy9kb3ducmV2LnhtbESPQWvCQBSE74X+h+UVequbFhS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zUixQAAANsAAAAPAAAAAAAAAAAAAAAAAJgCAABkcnMv&#10;ZG93bnJldi54bWxQSwUGAAAAAAQABAD1AAAAigMAAAAA&#10;" fillcolor="window" stroked="f" strokeweight=".5pt">
                      <v:textbox>
                        <w:txbxContent>
                          <w:p w:rsidR="005A297C" w:rsidRPr="00131D24" w:rsidRDefault="005A297C" w:rsidP="00C24F9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31D2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ร้อยละ </w:t>
                            </w:r>
                            <w:r w:rsidRPr="00131D24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v:group>
                  <v:shape id="Text Box 56" o:spid="_x0000_s1070" type="#_x0000_t202" style="position:absolute;left:39052;top:26;width:5715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rVcUA&#10;AADbAAAADwAAAGRycy9kb3ducmV2LnhtbESPQWvCQBSE7wX/w/IEb3VjoSKpqxSxVKHBGgteH9ln&#10;kpp9G3ZXk/rruwWhx2FmvmHmy9404krO15YVTMYJCOLC6ppLBV+Ht8cZCB+QNTaWScEPeVguBg9z&#10;TLXteE/XPJQiQtinqKAKoU2l9EVFBv3YtsTRO1lnMETpSqkddhFuGvmUJFNpsOa4UGFLq4qKc34x&#10;Co5d/u522+33Z7vJbrtbnn3QOlNqNOxfX0AE6sN/+N7eaAXP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atVxQAAANsAAAAPAAAAAAAAAAAAAAAAAJgCAABkcnMv&#10;ZG93bnJldi54bWxQSwUGAAAAAAQABAD1AAAAigMAAAAA&#10;" fillcolor="window" stroked="f" strokeweight=".5pt">
                    <v:textbox>
                      <w:txbxContent>
                        <w:p w:rsidR="005A297C" w:rsidRPr="00131D24" w:rsidRDefault="005A297C" w:rsidP="00C24F9C">
                          <w:pPr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</w:pPr>
                          <w:r w:rsidRPr="00131D24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t>X</w:t>
                          </w:r>
                          <w:r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A70453">
                            <w:rPr>
                              <w:rFonts w:ascii="TH SarabunIT๙" w:hAnsi="TH SarabunIT๙" w:cs="TH SarabunIT๙" w:hint="cs"/>
                              <w:sz w:val="24"/>
                              <w:szCs w:val="32"/>
                              <w:cs/>
                            </w:rPr>
                            <w:t>๑๐๐</w:t>
                          </w:r>
                        </w:p>
                      </w:txbxContent>
                    </v:textbox>
                  </v:shape>
                </v:group>
                <v:line id="ตัวเชื่อมต่อตรง 10" o:spid="_x0000_s1071" style="position:absolute;visibility:visible;mso-wrap-style:square" from="6286,1481" to="38290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jzosMAAADbAAAADwAAAGRycy9kb3ducmV2LnhtbESPQYvCMBSE78L+h/AEb5oqqKVrFFdY&#10;2MMe1Hrx9mzetsXmpSTR1n+/EQSPw8x8w6w2vWnEnZyvLSuYThIQxIXVNZcKTvn3OAXhA7LGxjIp&#10;eJCHzfpjsMJM244PdD+GUkQI+wwVVCG0mZS+qMign9iWOHp/1hkMUbpSaoddhJtGzpJkIQ3WHBcq&#10;bGlXUXE93oyC37Ts0sP5vA9depl95cUpd49EqdGw336CCNSHd/jV/tEK5kt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I86LDAAAA2wAAAA8AAAAAAAAAAAAA&#10;AAAAoQIAAGRycy9kb3ducmV2LnhtbFBLBQYAAAAABAAEAPkAAACRAwAAAAA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tbl>
      <w:tblPr>
        <w:tblStyle w:val="TableGrid7"/>
        <w:tblpPr w:leftFromText="180" w:rightFromText="180" w:vertAnchor="text" w:horzAnchor="page" w:tblpX="1333" w:tblpY="-9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418"/>
      </w:tblGrid>
      <w:tr w:rsidR="00C24F9C" w:rsidRPr="00C24F9C" w:rsidTr="00BC4EE0">
        <w:tc>
          <w:tcPr>
            <w:tcW w:w="2405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34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418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24F9C" w:rsidRPr="00C24F9C" w:rsidTr="00BC4EE0">
        <w:tc>
          <w:tcPr>
            <w:tcW w:w="2405" w:type="dxa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</w:t>
            </w:r>
          </w:p>
        </w:tc>
        <w:tc>
          <w:tcPr>
            <w:tcW w:w="1134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ยอดเยี่ยม</w:t>
            </w:r>
          </w:p>
        </w:tc>
      </w:tr>
      <w:tr w:rsidR="00C24F9C" w:rsidRPr="00C24F9C" w:rsidTr="00BC4EE0">
        <w:tc>
          <w:tcPr>
            <w:tcW w:w="2405" w:type="dxa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๗๐.๐๐ - ๗๙.๙๙</w:t>
            </w:r>
          </w:p>
        </w:tc>
        <w:tc>
          <w:tcPr>
            <w:tcW w:w="1134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ดีเลิศ</w:t>
            </w:r>
          </w:p>
        </w:tc>
      </w:tr>
      <w:tr w:rsidR="00C24F9C" w:rsidRPr="00C24F9C" w:rsidTr="00BC4EE0">
        <w:tc>
          <w:tcPr>
            <w:tcW w:w="2405" w:type="dxa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๖๐.๐๐</w:t>
            </w:r>
            <w:r w:rsidRPr="00C24F9C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๖๙.</w:t>
            </w: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C24F9C" w:rsidRPr="00C24F9C" w:rsidTr="00BC4EE0">
        <w:tc>
          <w:tcPr>
            <w:tcW w:w="2405" w:type="dxa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๕๐.๐๐ – ๕๙.</w:t>
            </w: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๙๙</w:t>
            </w:r>
          </w:p>
        </w:tc>
        <w:tc>
          <w:tcPr>
            <w:tcW w:w="1134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C24F9C" w:rsidRPr="00C24F9C" w:rsidTr="00BC4EE0">
        <w:tc>
          <w:tcPr>
            <w:tcW w:w="2405" w:type="dxa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น้อยกว่าร้อยละ ๕</w:t>
            </w: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๐.๐๐</w:t>
            </w:r>
          </w:p>
        </w:tc>
        <w:tc>
          <w:tcPr>
            <w:tcW w:w="1134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กำลังพัฒนา</w:t>
            </w:r>
          </w:p>
        </w:tc>
      </w:tr>
    </w:tbl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ascii="TH SarabunIT๙" w:eastAsia="Calibri" w:hAnsi="TH SarabunIT๙" w:cs="TH SarabunIT๙"/>
          <w:sz w:val="28"/>
          <w:cs/>
        </w:rPr>
        <w:sectPr w:rsidR="00C24F9C" w:rsidRPr="00C24F9C" w:rsidSect="00BC4EE0">
          <w:pgSz w:w="11906" w:h="16838"/>
          <w:pgMar w:top="720" w:right="284" w:bottom="426" w:left="284" w:header="709" w:footer="709" w:gutter="0"/>
          <w:cols w:space="708"/>
          <w:docGrid w:linePitch="360"/>
        </w:sectPr>
      </w:pPr>
    </w:p>
    <w:p w:rsidR="00C24F9C" w:rsidRPr="00C24F9C" w:rsidRDefault="00C24F9C" w:rsidP="00C24F9C">
      <w:pPr>
        <w:tabs>
          <w:tab w:val="left" w:pos="13750"/>
        </w:tabs>
        <w:spacing w:after="0" w:line="240" w:lineRule="auto"/>
        <w:jc w:val="right"/>
        <w:rPr>
          <w:rFonts w:ascii="TH SarabunIT๙" w:eastAsia="Calibri" w:hAnsi="TH SarabunIT๙" w:cs="TH SarabunIT๙"/>
          <w:sz w:val="12"/>
          <w:szCs w:val="12"/>
        </w:rPr>
      </w:pPr>
    </w:p>
    <w:p w:rsidR="00C24F9C" w:rsidRPr="00C24F9C" w:rsidRDefault="00C24F9C" w:rsidP="00C24F9C">
      <w:pPr>
        <w:tabs>
          <w:tab w:val="left" w:pos="13750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แบบสรุป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๒.๒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237ADA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ที่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๒.๒.๓/แผนกวิชา</w:t>
      </w:r>
    </w:p>
    <w:p w:rsidR="00C24F9C" w:rsidRPr="00C24F9C" w:rsidRDefault="00C24F9C" w:rsidP="00C24F9C">
      <w:pPr>
        <w:tabs>
          <w:tab w:val="left" w:pos="1375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แบบสรุป</w:t>
      </w:r>
    </w:p>
    <w:p w:rsidR="00C24F9C" w:rsidRPr="00C24F9C" w:rsidRDefault="00C24F9C" w:rsidP="00C24F9C">
      <w:pPr>
        <w:tabs>
          <w:tab w:val="left" w:pos="1375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๒.๒  ด้านการจัดการเรียนการสอนอาชีวศึกษา</w:t>
      </w:r>
    </w:p>
    <w:p w:rsidR="00C24F9C" w:rsidRPr="00C24F9C" w:rsidRDefault="00237ADA" w:rsidP="00C24F9C">
      <w:pPr>
        <w:tabs>
          <w:tab w:val="left" w:pos="1375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24F9C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 ๒.๒.๓ </w:t>
      </w:r>
      <w:r w:rsidR="00C24F9C"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การจัดการเรียนการสอน</w:t>
      </w:r>
    </w:p>
    <w:p w:rsidR="00C24F9C" w:rsidRPr="00C24F9C" w:rsidRDefault="00C24F9C" w:rsidP="00C24F9C">
      <w:pPr>
        <w:tabs>
          <w:tab w:val="left" w:pos="13750"/>
        </w:tabs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24F9C">
        <w:rPr>
          <w:rFonts w:ascii="TH SarabunIT๙" w:eastAsia="Calibri" w:hAnsi="TH SarabunIT๙" w:cs="TH SarabunIT๙"/>
          <w:noProof/>
          <w:sz w:val="28"/>
        </w:rPr>
        <w:drawing>
          <wp:anchor distT="0" distB="0" distL="114300" distR="114300" simplePos="0" relativeHeight="251778048" behindDoc="0" locked="0" layoutInCell="1" allowOverlap="1" wp14:anchorId="7D8B9FC5" wp14:editId="707D3B34">
            <wp:simplePos x="0" y="0"/>
            <wp:positionH relativeFrom="margin">
              <wp:posOffset>7375584</wp:posOffset>
            </wp:positionH>
            <wp:positionV relativeFrom="paragraph">
              <wp:posOffset>4572664</wp:posOffset>
            </wp:positionV>
            <wp:extent cx="2553419" cy="1070461"/>
            <wp:effectExtent l="0" t="0" r="0" b="0"/>
            <wp:wrapNone/>
            <wp:docPr id="119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1.1.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927" cy="1071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แผนกวิชา.................................................... </w:t>
      </w:r>
      <w:r w:rsidR="00395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 w:rsidR="00395825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..................</w:t>
      </w:r>
    </w:p>
    <w:tbl>
      <w:tblPr>
        <w:tblStyle w:val="TableGrid1"/>
        <w:tblW w:w="14236" w:type="dxa"/>
        <w:tblInd w:w="945" w:type="dxa"/>
        <w:tblLook w:val="04A0" w:firstRow="1" w:lastRow="0" w:firstColumn="1" w:lastColumn="0" w:noHBand="0" w:noVBand="1"/>
      </w:tblPr>
      <w:tblGrid>
        <w:gridCol w:w="808"/>
        <w:gridCol w:w="3912"/>
        <w:gridCol w:w="869"/>
        <w:gridCol w:w="992"/>
        <w:gridCol w:w="851"/>
        <w:gridCol w:w="860"/>
        <w:gridCol w:w="982"/>
        <w:gridCol w:w="1183"/>
        <w:gridCol w:w="944"/>
        <w:gridCol w:w="993"/>
        <w:gridCol w:w="849"/>
        <w:gridCol w:w="993"/>
      </w:tblGrid>
      <w:tr w:rsidR="00C24F9C" w:rsidRPr="00C24F9C" w:rsidTr="00BC4EE0">
        <w:trPr>
          <w:trHeight w:val="37"/>
        </w:trPr>
        <w:tc>
          <w:tcPr>
            <w:tcW w:w="808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912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861" w:type="dxa"/>
            <w:gridSpan w:val="2"/>
            <w:shd w:val="clear" w:color="auto" w:fill="C5E0B3"/>
            <w:vAlign w:val="center"/>
          </w:tcPr>
          <w:p w:rsid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คุณวุฒิทางการศึกษาตรงตามสาขาวิชาที่สอน</w:t>
            </w:r>
          </w:p>
          <w:p w:rsidR="006877FE" w:rsidRPr="00C24F9C" w:rsidRDefault="0028296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>v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11" w:type="dxa"/>
            <w:gridSpan w:val="2"/>
            <w:shd w:val="clear" w:color="auto" w:fill="C5E0B3"/>
            <w:vAlign w:val="center"/>
          </w:tcPr>
          <w:p w:rsid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</w:t>
            </w: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แผนการจัดการเรียนรู้ครบทุกรายวิชาที่สอน</w:t>
            </w:r>
          </w:p>
          <w:p w:rsidR="006877FE" w:rsidRPr="00C24F9C" w:rsidRDefault="0028296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>w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165" w:type="dxa"/>
            <w:gridSpan w:val="2"/>
            <w:shd w:val="clear" w:color="auto" w:fill="C5E0B3"/>
            <w:vAlign w:val="center"/>
          </w:tcPr>
          <w:p w:rsid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มีการ</w:t>
            </w: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จัดการเรียนการสอนตรงตามแผนการจัดการเรียนรู้ด้วยเทคนิควิธีการสอนที่ หลากหลาย มีการวัดและประเมินผลตามสภาพจริง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</w:p>
          <w:p w:rsidR="006877FE" w:rsidRPr="00C24F9C" w:rsidRDefault="0028296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>x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937" w:type="dxa"/>
            <w:gridSpan w:val="2"/>
            <w:shd w:val="clear" w:color="auto" w:fill="C5E0B3"/>
            <w:vAlign w:val="center"/>
          </w:tcPr>
          <w:p w:rsid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มีการ</w:t>
            </w: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ใช้สื่อ นวัตกรรม เทคโนโลยีทางการศึกษา และแหล่งเรียนรู้ในการจัดการเรียนการสอน</w:t>
            </w:r>
          </w:p>
          <w:p w:rsidR="006877FE" w:rsidRPr="00C24F9C" w:rsidRDefault="0028296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>y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  <w:gridSpan w:val="2"/>
            <w:shd w:val="clear" w:color="auto" w:fill="C5E0B3"/>
            <w:vAlign w:val="center"/>
          </w:tcPr>
          <w:p w:rsid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มีการจัด</w:t>
            </w: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ทำวิจัยเพื่อพัฒนาคุณภาพจัดการเรียนรู้และแก้ปัญหาการจัดการเรียนรู้</w:t>
            </w:r>
          </w:p>
          <w:p w:rsidR="006877FE" w:rsidRPr="00C24F9C" w:rsidRDefault="0028296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>z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C24F9C" w:rsidRPr="00C24F9C" w:rsidTr="00BC4EE0">
        <w:trPr>
          <w:trHeight w:val="112"/>
        </w:trPr>
        <w:tc>
          <w:tcPr>
            <w:tcW w:w="808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912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69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ตรง</w:t>
            </w:r>
          </w:p>
        </w:tc>
        <w:tc>
          <w:tcPr>
            <w:tcW w:w="992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ไม่ตรง</w:t>
            </w:r>
          </w:p>
        </w:tc>
        <w:tc>
          <w:tcPr>
            <w:tcW w:w="851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860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982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1183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944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993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49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993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</w:tr>
      <w:tr w:rsidR="00C24F9C" w:rsidRPr="00C24F9C" w:rsidTr="00BC4EE0">
        <w:trPr>
          <w:trHeight w:val="111"/>
        </w:trPr>
        <w:tc>
          <w:tcPr>
            <w:tcW w:w="808" w:type="dxa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1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4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11"/>
        </w:trPr>
        <w:tc>
          <w:tcPr>
            <w:tcW w:w="808" w:type="dxa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1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4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11"/>
        </w:trPr>
        <w:tc>
          <w:tcPr>
            <w:tcW w:w="808" w:type="dxa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1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4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11"/>
        </w:trPr>
        <w:tc>
          <w:tcPr>
            <w:tcW w:w="808" w:type="dxa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1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4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11"/>
        </w:trPr>
        <w:tc>
          <w:tcPr>
            <w:tcW w:w="808" w:type="dxa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1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11"/>
        </w:trPr>
        <w:tc>
          <w:tcPr>
            <w:tcW w:w="808" w:type="dxa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1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4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11"/>
        </w:trPr>
        <w:tc>
          <w:tcPr>
            <w:tcW w:w="808" w:type="dxa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1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4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11"/>
        </w:trPr>
        <w:tc>
          <w:tcPr>
            <w:tcW w:w="808" w:type="dxa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1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4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11"/>
        </w:trPr>
        <w:tc>
          <w:tcPr>
            <w:tcW w:w="808" w:type="dxa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1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4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11"/>
        </w:trPr>
        <w:tc>
          <w:tcPr>
            <w:tcW w:w="808" w:type="dxa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1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4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11"/>
        </w:trPr>
        <w:tc>
          <w:tcPr>
            <w:tcW w:w="4720" w:type="dxa"/>
            <w:gridSpan w:val="2"/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11"/>
        </w:trPr>
        <w:tc>
          <w:tcPr>
            <w:tcW w:w="4720" w:type="dxa"/>
            <w:gridSpan w:val="2"/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11"/>
        </w:trPr>
        <w:tc>
          <w:tcPr>
            <w:tcW w:w="4720" w:type="dxa"/>
            <w:gridSpan w:val="2"/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6877FE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16615F6E" wp14:editId="3096AA92">
                      <wp:simplePos x="0" y="0"/>
                      <wp:positionH relativeFrom="margin">
                        <wp:posOffset>102870</wp:posOffset>
                      </wp:positionH>
                      <wp:positionV relativeFrom="paragraph">
                        <wp:posOffset>140335</wp:posOffset>
                      </wp:positionV>
                      <wp:extent cx="2381250" cy="502285"/>
                      <wp:effectExtent l="0" t="0" r="0" b="0"/>
                      <wp:wrapNone/>
                      <wp:docPr id="66" name="กลุ่ม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1" cy="502285"/>
                                <a:chOff x="-1" y="9525"/>
                                <a:chExt cx="2224058" cy="502919"/>
                              </a:xfrm>
                            </wpg:grpSpPr>
                            <wpg:grpSp>
                              <wpg:cNvPr id="67" name="กลุ่ม 5"/>
                              <wpg:cNvGrpSpPr/>
                              <wpg:grpSpPr>
                                <a:xfrm>
                                  <a:off x="-1" y="9525"/>
                                  <a:ext cx="2224058" cy="502919"/>
                                  <a:chOff x="-1" y="9525"/>
                                  <a:chExt cx="2224058" cy="502919"/>
                                </a:xfrm>
                              </wpg:grpSpPr>
                              <wps:wsp>
                                <wps:cNvPr id="68" name="กล่องข้อความ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823" y="9525"/>
                                    <a:ext cx="1719234" cy="5029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297C" w:rsidRPr="00D12369" w:rsidRDefault="005A297C" w:rsidP="00C24F9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4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H SarabunIT๙" w:eastAsia="Calibri" w:hAnsi="TH SarabunIT๙" w:cs="TH SarabunIT๙" w:hint="cs"/>
                                          <w:sz w:val="28"/>
                                          <w:cs/>
                                        </w:rPr>
                                        <w:t xml:space="preserve">100 </w:t>
                                      </w:r>
                                      <w:r>
                                        <w:rPr>
                                          <w:rFonts w:ascii="TH SarabunIT๙" w:eastAsia="Calibri" w:hAnsi="TH SarabunIT๙" w:cs="TH SarabunIT๙"/>
                                          <w:sz w:val="28"/>
                                        </w:rPr>
                                        <w:t>{V+W+X+Y+Z}</w:t>
                                      </w:r>
                                    </w:p>
                                    <w:p w:rsidR="005A297C" w:rsidRPr="00D12369" w:rsidRDefault="005A297C" w:rsidP="00C24F9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4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H SarabunIT๙" w:eastAsia="Calibri" w:hAnsi="TH SarabunIT๙" w:cs="TH SarabunIT๙"/>
                                          <w:sz w:val="28"/>
                                        </w:rPr>
                                        <w:t>5N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69" name="Text Box 69"/>
                                <wps:cNvSpPr txBox="1"/>
                                <wps:spPr>
                                  <a:xfrm>
                                    <a:off x="-1" y="95250"/>
                                    <a:ext cx="751069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A297C" w:rsidRPr="00131D24" w:rsidRDefault="005A297C" w:rsidP="00C24F9C">
                                      <w:pPr>
                                        <w:rPr>
                                          <w:rFonts w:ascii="TH SarabunPSK" w:hAnsi="TH SarabunPSK" w:cs="TH SarabunPSK"/>
                                        </w:rPr>
                                      </w:pPr>
                                      <w:r w:rsidRPr="00131D24"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  <w:t>ร้อยละ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>เฉลี่ย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/>
                                        </w:rPr>
                                        <w:t>ggC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/>
                                        </w:rPr>
                                        <w:t>]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/>
                                        </w:rPr>
                                        <w:t>uj</w:t>
                                      </w:r>
                                      <w:proofErr w:type="spellEnd"/>
                                      <w:r w:rsidRPr="00131D24"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  <w:t xml:space="preserve"> </w:t>
                                      </w:r>
                                      <w:r w:rsidRPr="00131D24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36"/>
                                        </w:rPr>
                                        <w:t>=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0" name="ตัวเชื่อมต่อตรง 8"/>
                              <wps:cNvCnPr/>
                              <wps:spPr>
                                <a:xfrm>
                                  <a:off x="638160" y="247650"/>
                                  <a:ext cx="1356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2" style="position:absolute;left:0;text-align:left;margin-left:8.1pt;margin-top:11.05pt;width:187.5pt;height:39.55pt;z-index:251777024;mso-position-horizontal-relative:margin;mso-width-relative:margin;mso-height-relative:margin" coordorigin=",95" coordsize="22240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">
                      <v:group id="_x0000_s1073" style="position:absolute;top:95;width:22240;height:5029" coordorigin=",95" coordsize="22240,5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กล่องข้อความ 2" o:spid="_x0000_s1074" type="#_x0000_t202" style="position:absolute;left:5048;top:95;width:1719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          <v:textbox>
                            <w:txbxContent>
                              <w:p w:rsidR="005A297C" w:rsidRPr="00D12369" w:rsidRDefault="005A297C" w:rsidP="00C24F9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IT๙" w:eastAsia="Calibri" w:hAnsi="TH SarabunIT๙" w:cs="TH SarabunIT๙" w:hint="cs"/>
                                    <w:sz w:val="28"/>
                                    <w:cs/>
                                  </w:rPr>
                                  <w:t xml:space="preserve">100 </w:t>
                                </w:r>
                                <w:r>
                                  <w:rPr>
                                    <w:rFonts w:ascii="TH SarabunIT๙" w:eastAsia="Calibri" w:hAnsi="TH SarabunIT๙" w:cs="TH SarabunIT๙"/>
                                    <w:sz w:val="28"/>
                                  </w:rPr>
                                  <w:t>{V+W+X+Y+Z}</w:t>
                                </w:r>
                              </w:p>
                              <w:p w:rsidR="005A297C" w:rsidRPr="00D12369" w:rsidRDefault="005A297C" w:rsidP="00C24F9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IT๙" w:eastAsia="Calibri" w:hAnsi="TH SarabunIT๙" w:cs="TH SarabunIT๙"/>
                                    <w:sz w:val="28"/>
                                  </w:rPr>
                                  <w:t>5N</w:t>
                                </w:r>
                              </w:p>
                            </w:txbxContent>
                          </v:textbox>
                        </v:shape>
                        <v:shape id="Text Box 69" o:spid="_x0000_s1075" type="#_x0000_t202" style="position:absolute;top:952;width:751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1msUA&#10;AADbAAAADwAAAGRycy9kb3ducmV2LnhtbESPQWvCQBSE74X+h+UVequb9iAaXUWkpQoN1ih4fWSf&#10;STT7NuxuTfTXdwtCj8PMfMNM571pxIWcry0reB0kIIgLq2suFex3Hy8jED4ga2wsk4IreZjPHh+m&#10;mGrb8ZYueShFhLBPUUEVQptK6YuKDPqBbYmjd7TOYIjSlVI77CLcNPItSYbSYM1xocKWlhUV5/zH&#10;KDh0+afbrNen73aV3Ta3PPui90yp56d+MQERqA//4Xt7pRUMx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vWaxQAAANsAAAAPAAAAAAAAAAAAAAAAAJgCAABkcnMv&#10;ZG93bnJldi54bWxQSwUGAAAAAAQABAD1AAAAigMAAAAA&#10;" fillcolor="window" stroked="f" strokeweight=".5pt">
                          <v:textbox>
                            <w:txbxContent>
                              <w:p w:rsidR="005A297C" w:rsidRPr="00131D24" w:rsidRDefault="005A297C" w:rsidP="00C24F9C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131D24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ร้อยละ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เฉลี่ย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ggC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]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uj</w:t>
                                </w:r>
                                <w:proofErr w:type="spellEnd"/>
                                <w:r w:rsidRPr="00131D24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 xml:space="preserve"> </w:t>
                                </w:r>
                                <w:r w:rsidRPr="00131D24">
                                  <w:rPr>
                                    <w:rFonts w:ascii="TH SarabunPSK" w:hAnsi="TH SarabunPSK" w:cs="TH SarabunPSK"/>
                                    <w:sz w:val="28"/>
                                    <w:szCs w:val="36"/>
                                  </w:rPr>
                                  <w:t>=</w:t>
                                </w:r>
                              </w:p>
                            </w:txbxContent>
                          </v:textbox>
                        </v:shape>
                      </v:group>
                      <v:line id="ตัวเชื่อมต่อตรง 8" o:spid="_x0000_s1076" style="position:absolute;visibility:visible;mso-wrap-style:square" from="6381,2476" to="19949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Q3tr8AAADbAAAADwAAAGRycy9kb3ducmV2LnhtbERPPavCMBTdBf9DuMLbNNVBSzWKCoKD&#10;w9O6uF2ba1tsbkoSbf33L8MDx8P5Xm1604g3OV9bVjCdJCCIC6trLhVc88M4BeEDssbGMin4kIfN&#10;ejhYYaZtx2d6X0IpYgj7DBVUIbSZlL6oyKCf2JY4cg/rDIYIXSm1wy6Gm0bOkmQuDdYcGypsaV9R&#10;8by8jIJTWnbp+Xb7DV16n+3y4pq7T6LUz6jfLkEE6sNX/O8+agWL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5Q3tr8AAADbAAAADwAAAAAAAAAAAAAAAACh&#10;AgAAZHJzL2Rvd25yZXYueG1sUEsFBgAAAAAEAAQA+QAAAI0DAAAAAA==&#10;" strokecolor="windowText" strokeweight="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11"/>
        </w:trPr>
        <w:tc>
          <w:tcPr>
            <w:tcW w:w="4720" w:type="dxa"/>
            <w:gridSpan w:val="2"/>
            <w:shd w:val="clear" w:color="auto" w:fill="C5E0B3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w:t>สรุป</w:t>
      </w:r>
      <w:r w:rsidRPr="00C24F9C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 xml:space="preserve"> จำนวนครู</w:t>
      </w:r>
      <w:r w:rsidR="006877FE">
        <w:rPr>
          <w:rFonts w:ascii="TH SarabunIT๙" w:hAnsi="TH SarabunIT๙" w:cs="TH SarabunIT๙" w:hint="cs"/>
          <w:noProof/>
          <w:color w:val="000000"/>
          <w:sz w:val="32"/>
          <w:szCs w:val="32"/>
          <w:cs/>
        </w:rPr>
        <w:t>(</w:t>
      </w:r>
      <w:r w:rsidR="0028296C">
        <w:rPr>
          <w:rFonts w:ascii="TH SarabunIT๙" w:hAnsi="TH SarabunIT๙" w:cs="TH SarabunIT๙"/>
          <w:noProof/>
          <w:color w:val="000000"/>
          <w:sz w:val="32"/>
          <w:szCs w:val="32"/>
        </w:rPr>
        <w:t>N</w:t>
      </w:r>
      <w:r w:rsidR="006877FE">
        <w:rPr>
          <w:rFonts w:ascii="TH SarabunIT๙" w:hAnsi="TH SarabunIT๙" w:cs="TH SarabunIT๙" w:hint="cs"/>
          <w:noProof/>
          <w:color w:val="000000"/>
          <w:sz w:val="32"/>
          <w:szCs w:val="32"/>
          <w:cs/>
        </w:rPr>
        <w:t>)</w:t>
      </w:r>
      <w:r w:rsidR="006877FE">
        <w:rPr>
          <w:rFonts w:ascii="TH SarabunIT๙" w:hAnsi="TH SarabunIT๙" w:cs="TH SarabunIT๙"/>
          <w:noProof/>
          <w:color w:val="000000"/>
          <w:sz w:val="32"/>
          <w:szCs w:val="32"/>
        </w:rPr>
        <w:t>=</w:t>
      </w:r>
      <w:r w:rsidRPr="00C24F9C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>........................คน</w:t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24F9C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 xml:space="preserve">       </w:t>
      </w:r>
      <w:r w:rsidRPr="00C24F9C">
        <w:rPr>
          <w:rFonts w:ascii="TH SarabunIT๙" w:hAnsi="TH SarabunIT๙" w:cs="TH SarabunIT๙" w:hint="cs"/>
          <w:noProof/>
          <w:color w:val="000000"/>
          <w:sz w:val="32"/>
          <w:szCs w:val="32"/>
          <w:cs/>
        </w:rPr>
        <w:t xml:space="preserve">   </w:t>
      </w:r>
      <w:r w:rsidRPr="00C24F9C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>จำนนวนครูผู้สอนที่มีคุณวุฒิทางการศึกษาตรงตามสาขาวิชาที่สอน....................คน</w:t>
      </w:r>
      <w:r w:rsidRPr="00C24F9C">
        <w:rPr>
          <w:rFonts w:ascii="TH SarabunIT๙" w:hAnsi="TH SarabunIT๙" w:cs="TH SarabunIT๙" w:hint="cs"/>
          <w:noProof/>
          <w:color w:val="000000"/>
          <w:sz w:val="32"/>
          <w:szCs w:val="32"/>
          <w:cs/>
        </w:rPr>
        <w:t xml:space="preserve">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คิดเป็นร้อยละ.................</w:t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จำนวนครูผู้สอนที่มีแผนการจัดการเรียนรู้ครบทุกรายวิชาที่สอน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24F9C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>........................คน</w:t>
      </w:r>
      <w:r w:rsidRPr="00C24F9C">
        <w:rPr>
          <w:rFonts w:ascii="TH SarabunIT๙" w:hAnsi="TH SarabunIT๙" w:cs="TH SarabunIT๙" w:hint="cs"/>
          <w:noProof/>
          <w:color w:val="000000"/>
          <w:sz w:val="32"/>
          <w:szCs w:val="32"/>
          <w:cs/>
        </w:rPr>
        <w:t xml:space="preserve"> 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คิดเป็นร้อยละ.................</w:t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จำนวนครูผู้สอนที่จัดการเรียนการสอนตรงตามแผนการจัดการเรียนรู้</w:t>
      </w:r>
      <w:r w:rsidRPr="00C24F9C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>........................คน</w:t>
      </w:r>
      <w:r w:rsidRPr="00C24F9C">
        <w:rPr>
          <w:rFonts w:ascii="TH SarabunIT๙" w:hAnsi="TH SarabunIT๙" w:cs="TH SarabunIT๙" w:hint="cs"/>
          <w:noProof/>
          <w:color w:val="000000"/>
          <w:sz w:val="32"/>
          <w:szCs w:val="32"/>
          <w:cs/>
        </w:rPr>
        <w:t xml:space="preserve"> 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คิดเป็นร้อยละ.................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C24F9C" w:rsidRPr="00C24F9C" w:rsidRDefault="00C24F9C" w:rsidP="00C24F9C">
      <w:pPr>
        <w:spacing w:after="16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จำนวน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ครูผู้สอนที่ทำวิจัยเพื่อพัฒนาคุณภาพจัดการเรียนรู้และแก้ปัญหาการจัดการเรียนรู้</w:t>
      </w:r>
      <w:r w:rsidRPr="00C24F9C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>..............</w:t>
      </w:r>
      <w:r w:rsidRPr="00C24F9C">
        <w:rPr>
          <w:rFonts w:ascii="TH SarabunIT๙" w:hAnsi="TH SarabunIT๙" w:cs="TH SarabunIT๙" w:hint="cs"/>
          <w:noProof/>
          <w:color w:val="000000"/>
          <w:sz w:val="32"/>
          <w:szCs w:val="32"/>
          <w:cs/>
        </w:rPr>
        <w:t>..</w:t>
      </w:r>
      <w:r w:rsidRPr="00C24F9C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>....คน</w:t>
      </w:r>
      <w:r w:rsidRPr="00C24F9C">
        <w:rPr>
          <w:rFonts w:ascii="TH SarabunIT๙" w:hAnsi="TH SarabunIT๙" w:cs="TH SarabunIT๙" w:hint="cs"/>
          <w:noProof/>
          <w:color w:val="000000"/>
          <w:sz w:val="32"/>
          <w:szCs w:val="32"/>
          <w:cs/>
        </w:rPr>
        <w:t xml:space="preserve"> 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คิดเป็นร้อยละ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........</w:t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spacing w:after="160" w:line="259" w:lineRule="auto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แบบสรุป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ด้านที่ ๒.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237ADA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ที่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๒.๒.๔/แผนกวิชา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แบบสรุป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๒.๒  ด้านการจัดการเรียนการสอนอาชีวศึกษา</w:t>
      </w:r>
    </w:p>
    <w:p w:rsidR="00C24F9C" w:rsidRPr="00C24F9C" w:rsidRDefault="00237ADA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24F9C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 ๒.๒.๔</w:t>
      </w:r>
      <w:r w:rsidR="00C24F9C"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C24F9C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C24F9C"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การบริหารจัดการชั้นเรียน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แผนกวิชา.........................................................</w:t>
      </w:r>
      <w:r w:rsidR="00395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 w:rsidR="00395825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..................</w:t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tbl>
      <w:tblPr>
        <w:tblStyle w:val="TableGrid2"/>
        <w:tblW w:w="14874" w:type="dxa"/>
        <w:tblInd w:w="562" w:type="dxa"/>
        <w:tblLook w:val="04A0" w:firstRow="1" w:lastRow="0" w:firstColumn="1" w:lastColumn="0" w:noHBand="0" w:noVBand="1"/>
      </w:tblPr>
      <w:tblGrid>
        <w:gridCol w:w="747"/>
        <w:gridCol w:w="3487"/>
        <w:gridCol w:w="877"/>
        <w:gridCol w:w="992"/>
        <w:gridCol w:w="831"/>
        <w:gridCol w:w="1026"/>
        <w:gridCol w:w="987"/>
        <w:gridCol w:w="1142"/>
        <w:gridCol w:w="940"/>
        <w:gridCol w:w="923"/>
        <w:gridCol w:w="970"/>
        <w:gridCol w:w="1009"/>
        <w:gridCol w:w="943"/>
      </w:tblGrid>
      <w:tr w:rsidR="00C24F9C" w:rsidRPr="00C24F9C" w:rsidTr="00BC4EE0">
        <w:trPr>
          <w:trHeight w:val="36"/>
        </w:trPr>
        <w:tc>
          <w:tcPr>
            <w:tcW w:w="747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87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869" w:type="dxa"/>
            <w:gridSpan w:val="2"/>
            <w:shd w:val="clear" w:color="auto" w:fill="C5E0B3"/>
            <w:vAlign w:val="center"/>
          </w:tcPr>
          <w:p w:rsid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มีการ</w:t>
            </w: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จัดทำข้อมูลผู้เรียนเป็นรายบุคคล</w:t>
            </w:r>
          </w:p>
          <w:p w:rsidR="006877FE" w:rsidRPr="00C24F9C" w:rsidRDefault="003A2D73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>v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57" w:type="dxa"/>
            <w:gridSpan w:val="2"/>
            <w:shd w:val="clear" w:color="auto" w:fill="C5E0B3"/>
            <w:vAlign w:val="center"/>
          </w:tcPr>
          <w:p w:rsid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มีข้อมูลสารเทศและเอกสารประจำชั้นเรียนและรายวิชาเป็นปัจจุบัน</w:t>
            </w:r>
          </w:p>
          <w:p w:rsidR="006877FE" w:rsidRPr="00C24F9C" w:rsidRDefault="003A2D73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>w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129" w:type="dxa"/>
            <w:gridSpan w:val="2"/>
            <w:shd w:val="clear" w:color="auto" w:fill="C5E0B3"/>
            <w:vAlign w:val="center"/>
          </w:tcPr>
          <w:p w:rsid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มีการ</w:t>
            </w: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ใช้เทคนิควิธีการบริหารจัดการชั้นเรียนให้มีบรรยากาศที่เอื้อต่อการ เรียนรู้</w:t>
            </w:r>
          </w:p>
          <w:p w:rsidR="006877FE" w:rsidRPr="00C24F9C" w:rsidRDefault="003A2D73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>x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63" w:type="dxa"/>
            <w:gridSpan w:val="2"/>
            <w:shd w:val="clear" w:color="auto" w:fill="C5E0B3"/>
            <w:vAlign w:val="center"/>
          </w:tcPr>
          <w:p w:rsid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มีการ</w:t>
            </w: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ใช้วิธีการเสริมแรงให้ผู้เรียนมีความมุ่งมั่นตั้งใจในการเรียน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</w:p>
          <w:p w:rsidR="006877FE" w:rsidRPr="00C24F9C" w:rsidRDefault="003A2D73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>y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979" w:type="dxa"/>
            <w:gridSpan w:val="2"/>
            <w:shd w:val="clear" w:color="auto" w:fill="C5E0B3"/>
            <w:vAlign w:val="center"/>
          </w:tcPr>
          <w:p w:rsid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มีการ</w:t>
            </w: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ดูแลช่วยเหลือผู้เรียนรายบุคคลด้านการเรียนและด้านอื่นๆ</w:t>
            </w:r>
          </w:p>
          <w:p w:rsidR="006877FE" w:rsidRPr="00C24F9C" w:rsidRDefault="003A2D73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>z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943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รวมปฏิบัติครบ</w:t>
            </w:r>
          </w:p>
        </w:tc>
      </w:tr>
      <w:tr w:rsidR="00C24F9C" w:rsidRPr="00C24F9C" w:rsidTr="00BC4EE0">
        <w:trPr>
          <w:trHeight w:val="281"/>
        </w:trPr>
        <w:tc>
          <w:tcPr>
            <w:tcW w:w="747" w:type="dxa"/>
            <w:vMerge/>
            <w:shd w:val="clear" w:color="auto" w:fill="DEEAF6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487" w:type="dxa"/>
            <w:vMerge/>
            <w:shd w:val="clear" w:color="auto" w:fill="DEEAF6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877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992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31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1026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987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1142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940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923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970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1009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943" w:type="dxa"/>
            <w:vMerge/>
            <w:shd w:val="clear" w:color="auto" w:fill="DEEAF6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C24F9C" w:rsidRPr="00C24F9C" w:rsidTr="00BC4EE0">
        <w:trPr>
          <w:trHeight w:val="107"/>
        </w:trPr>
        <w:tc>
          <w:tcPr>
            <w:tcW w:w="747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87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0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3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7"/>
        </w:trPr>
        <w:tc>
          <w:tcPr>
            <w:tcW w:w="747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87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0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3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7"/>
        </w:trPr>
        <w:tc>
          <w:tcPr>
            <w:tcW w:w="747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87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0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3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7"/>
        </w:trPr>
        <w:tc>
          <w:tcPr>
            <w:tcW w:w="747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87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0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3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7"/>
        </w:trPr>
        <w:tc>
          <w:tcPr>
            <w:tcW w:w="747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87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0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3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7"/>
        </w:trPr>
        <w:tc>
          <w:tcPr>
            <w:tcW w:w="747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87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0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3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7"/>
        </w:trPr>
        <w:tc>
          <w:tcPr>
            <w:tcW w:w="747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87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0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3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7"/>
        </w:trPr>
        <w:tc>
          <w:tcPr>
            <w:tcW w:w="747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87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0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3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7"/>
        </w:trPr>
        <w:tc>
          <w:tcPr>
            <w:tcW w:w="747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87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0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3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7"/>
        </w:trPr>
        <w:tc>
          <w:tcPr>
            <w:tcW w:w="747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87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0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3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7"/>
        </w:trPr>
        <w:tc>
          <w:tcPr>
            <w:tcW w:w="747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87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0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3" w:type="dxa"/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7"/>
        </w:trPr>
        <w:tc>
          <w:tcPr>
            <w:tcW w:w="4234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77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7"/>
        </w:trPr>
        <w:tc>
          <w:tcPr>
            <w:tcW w:w="4234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869" w:type="dxa"/>
            <w:gridSpan w:val="2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31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4C195C">
        <w:trPr>
          <w:trHeight w:val="435"/>
        </w:trPr>
        <w:tc>
          <w:tcPr>
            <w:tcW w:w="4234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869" w:type="dxa"/>
            <w:gridSpan w:val="2"/>
            <w:shd w:val="clear" w:color="auto" w:fill="D9D9D9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4C195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1147891" wp14:editId="69622C10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132080</wp:posOffset>
                      </wp:positionV>
                      <wp:extent cx="3649980" cy="158877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9980" cy="158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2"/>
                                    <w:tblW w:w="4390" w:type="dxa"/>
                                    <w:tblInd w:w="52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22"/>
                                    <w:gridCol w:w="992"/>
                                    <w:gridCol w:w="1276"/>
                                  </w:tblGrid>
                                  <w:tr w:rsidR="005A297C" w:rsidRPr="00C24F9C" w:rsidTr="004C195C">
                                    <w:tc>
                                      <w:tcPr>
                                        <w:tcW w:w="2122" w:type="dxa"/>
                                        <w:shd w:val="clear" w:color="auto" w:fill="C5E0B3"/>
                                      </w:tcPr>
                                      <w:p w:rsidR="005A297C" w:rsidRPr="00C24F9C" w:rsidRDefault="005A297C" w:rsidP="004C195C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sz w:val="28"/>
                                          </w:rPr>
                                        </w:pPr>
                                        <w:r w:rsidRPr="00C24F9C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sz w:val="28"/>
                                            <w:cs/>
                                          </w:rPr>
                                          <w:t>ผลการประเมิน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shd w:val="clear" w:color="auto" w:fill="C5E0B3"/>
                                      </w:tcPr>
                                      <w:p w:rsidR="005A297C" w:rsidRPr="00C24F9C" w:rsidRDefault="005A297C" w:rsidP="004C195C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sz w:val="28"/>
                                          </w:rPr>
                                        </w:pPr>
                                        <w:r w:rsidRPr="00C24F9C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sz w:val="28"/>
                                            <w:cs/>
                                          </w:rPr>
                                          <w:t>ค่าคะแนน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C5E0B3"/>
                                      </w:tcPr>
                                      <w:p w:rsidR="005A297C" w:rsidRPr="00C24F9C" w:rsidRDefault="005A297C" w:rsidP="004C195C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sz w:val="28"/>
                                          </w:rPr>
                                        </w:pPr>
                                        <w:r w:rsidRPr="00C24F9C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sz w:val="28"/>
                                            <w:cs/>
                                          </w:rPr>
                                          <w:t>ระดับคุณภาพ</w:t>
                                        </w:r>
                                      </w:p>
                                    </w:tc>
                                  </w:tr>
                                  <w:tr w:rsidR="005A297C" w:rsidRPr="00C24F9C" w:rsidTr="004C195C">
                                    <w:tc>
                                      <w:tcPr>
                                        <w:tcW w:w="2122" w:type="dxa"/>
                                      </w:tcPr>
                                      <w:p w:rsidR="005A297C" w:rsidRPr="00C24F9C" w:rsidRDefault="005A297C" w:rsidP="004C195C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</w:rPr>
                                        </w:pPr>
                                        <w:r w:rsidRPr="00C24F9C"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  <w:cs/>
                                          </w:rPr>
                                          <w:t>ร้อยละ ๘๐ ขึ้นไป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A297C" w:rsidRPr="00C24F9C" w:rsidRDefault="005A297C" w:rsidP="004C195C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</w:rPr>
                                        </w:pPr>
                                        <w:r w:rsidRPr="00C24F9C">
                                          <w:rPr>
                                            <w:rFonts w:ascii="TH SarabunIT๙" w:hAnsi="TH SarabunIT๙" w:cs="TH SarabunIT๙" w:hint="cs"/>
                                            <w:sz w:val="28"/>
                                            <w:cs/>
                                          </w:rPr>
                                          <w:t>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5A297C" w:rsidRPr="00C24F9C" w:rsidRDefault="005A297C" w:rsidP="004C195C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</w:rPr>
                                        </w:pPr>
                                        <w:r w:rsidRPr="00C24F9C"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  <w:cs/>
                                          </w:rPr>
                                          <w:t>ยอดเยี่ยม</w:t>
                                        </w:r>
                                      </w:p>
                                    </w:tc>
                                  </w:tr>
                                  <w:tr w:rsidR="005A297C" w:rsidRPr="00C24F9C" w:rsidTr="004C195C">
                                    <w:tc>
                                      <w:tcPr>
                                        <w:tcW w:w="2122" w:type="dxa"/>
                                      </w:tcPr>
                                      <w:p w:rsidR="005A297C" w:rsidRPr="00C24F9C" w:rsidRDefault="005A297C" w:rsidP="004C195C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</w:rPr>
                                        </w:pPr>
                                        <w:r w:rsidRPr="00C24F9C"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  <w:cs/>
                                          </w:rPr>
                                          <w:t>ร้อยละ ๗๐.๐๐ - ๗๙.๙๙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A297C" w:rsidRPr="00C24F9C" w:rsidRDefault="005A297C" w:rsidP="004C195C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</w:rPr>
                                        </w:pPr>
                                        <w:r w:rsidRPr="00C24F9C">
                                          <w:rPr>
                                            <w:rFonts w:ascii="TH SarabunIT๙" w:hAnsi="TH SarabunIT๙" w:cs="TH SarabunIT๙" w:hint="cs"/>
                                            <w:sz w:val="28"/>
                                            <w:cs/>
                                          </w:rPr>
                                          <w:t>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5A297C" w:rsidRPr="00C24F9C" w:rsidRDefault="005A297C" w:rsidP="004C195C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</w:rPr>
                                        </w:pPr>
                                        <w:r w:rsidRPr="00C24F9C"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  <w:cs/>
                                          </w:rPr>
                                          <w:t>ดีเลิศ</w:t>
                                        </w:r>
                                      </w:p>
                                    </w:tc>
                                  </w:tr>
                                  <w:tr w:rsidR="005A297C" w:rsidRPr="00C24F9C" w:rsidTr="004C195C">
                                    <w:tc>
                                      <w:tcPr>
                                        <w:tcW w:w="2122" w:type="dxa"/>
                                      </w:tcPr>
                                      <w:p w:rsidR="005A297C" w:rsidRPr="00C24F9C" w:rsidRDefault="005A297C" w:rsidP="004C195C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</w:rPr>
                                        </w:pPr>
                                        <w:r w:rsidRPr="00C24F9C"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  <w:cs/>
                                          </w:rPr>
                                          <w:t xml:space="preserve">ร้อยละ </w:t>
                                        </w:r>
                                        <w:r w:rsidRPr="00C24F9C">
                                          <w:rPr>
                                            <w:rFonts w:ascii="TH SarabunIT๙" w:hAnsi="TH SarabunIT๙" w:cs="TH SarabunIT๙" w:hint="cs"/>
                                            <w:sz w:val="28"/>
                                            <w:cs/>
                                          </w:rPr>
                                          <w:t>๖๐.๐๐</w:t>
                                        </w:r>
                                        <w:r w:rsidRPr="00C24F9C"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</w:rPr>
                                          <w:t xml:space="preserve"> – </w:t>
                                        </w:r>
                                        <w:r w:rsidRPr="00C24F9C"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  <w:cs/>
                                          </w:rPr>
                                          <w:t>๖</w:t>
                                        </w:r>
                                        <w:r w:rsidRPr="00C24F9C">
                                          <w:rPr>
                                            <w:rFonts w:ascii="TH SarabunIT๙" w:hAnsi="TH SarabunIT๙" w:cs="TH SarabunIT๙" w:hint="cs"/>
                                            <w:sz w:val="28"/>
                                            <w:cs/>
                                          </w:rPr>
                                          <w:t>๙</w:t>
                                        </w:r>
                                        <w:r w:rsidRPr="00C24F9C"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  <w:cs/>
                                          </w:rPr>
                                          <w:t>.๙๙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A297C" w:rsidRPr="00C24F9C" w:rsidRDefault="005A297C" w:rsidP="004C195C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</w:rPr>
                                        </w:pPr>
                                        <w:r w:rsidRPr="00C24F9C">
                                          <w:rPr>
                                            <w:rFonts w:ascii="TH SarabunIT๙" w:hAnsi="TH SarabunIT๙" w:cs="TH SarabunIT๙" w:hint="cs"/>
                                            <w:sz w:val="28"/>
                                            <w:cs/>
                                          </w:rPr>
                                          <w:t>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5A297C" w:rsidRPr="00C24F9C" w:rsidRDefault="005A297C" w:rsidP="004C195C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  <w:cs/>
                                          </w:rPr>
                                        </w:pPr>
                                        <w:r w:rsidRPr="00C24F9C"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  <w:cs/>
                                          </w:rPr>
                                          <w:t>ดี</w:t>
                                        </w:r>
                                      </w:p>
                                    </w:tc>
                                  </w:tr>
                                  <w:tr w:rsidR="005A297C" w:rsidRPr="00C24F9C" w:rsidTr="004C195C">
                                    <w:tc>
                                      <w:tcPr>
                                        <w:tcW w:w="2122" w:type="dxa"/>
                                      </w:tcPr>
                                      <w:p w:rsidR="005A297C" w:rsidRPr="00C24F9C" w:rsidRDefault="005A297C" w:rsidP="004C195C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</w:rPr>
                                        </w:pPr>
                                        <w:r w:rsidRPr="00C24F9C"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  <w:cs/>
                                          </w:rPr>
                                          <w:t>ร้อยละ ๕๐.๐๐ – ๕๙.๙๙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A297C" w:rsidRPr="00C24F9C" w:rsidRDefault="005A297C" w:rsidP="004C195C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</w:rPr>
                                        </w:pPr>
                                        <w:r w:rsidRPr="00C24F9C">
                                          <w:rPr>
                                            <w:rFonts w:ascii="TH SarabunIT๙" w:hAnsi="TH SarabunIT๙" w:cs="TH SarabunIT๙" w:hint="cs"/>
                                            <w:sz w:val="28"/>
                                            <w:cs/>
                                          </w:rPr>
                                          <w:t>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5A297C" w:rsidRPr="00C24F9C" w:rsidRDefault="005A297C" w:rsidP="004C195C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</w:rPr>
                                        </w:pPr>
                                        <w:r w:rsidRPr="00C24F9C"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  <w:cs/>
                                          </w:rPr>
                                          <w:t>ปานกลาง</w:t>
                                        </w:r>
                                      </w:p>
                                    </w:tc>
                                  </w:tr>
                                  <w:tr w:rsidR="005A297C" w:rsidRPr="00C24F9C" w:rsidTr="004C195C">
                                    <w:tc>
                                      <w:tcPr>
                                        <w:tcW w:w="2122" w:type="dxa"/>
                                      </w:tcPr>
                                      <w:p w:rsidR="005A297C" w:rsidRPr="00C24F9C" w:rsidRDefault="005A297C" w:rsidP="004C195C">
                                        <w:pPr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</w:rPr>
                                        </w:pPr>
                                        <w:r w:rsidRPr="00C24F9C"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  <w:cs/>
                                          </w:rPr>
                                          <w:t>น้อยกว่าร้อยละ ๕</w:t>
                                        </w:r>
                                        <w:r w:rsidRPr="00C24F9C">
                                          <w:rPr>
                                            <w:rFonts w:ascii="TH SarabunIT๙" w:hAnsi="TH SarabunIT๙" w:cs="TH SarabunIT๙" w:hint="cs"/>
                                            <w:sz w:val="28"/>
                                            <w:cs/>
                                          </w:rPr>
                                          <w:t>๐.๐๐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A297C" w:rsidRPr="00C24F9C" w:rsidRDefault="005A297C" w:rsidP="004C195C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</w:rPr>
                                        </w:pPr>
                                        <w:r w:rsidRPr="00C24F9C">
                                          <w:rPr>
                                            <w:rFonts w:ascii="TH SarabunIT๙" w:hAnsi="TH SarabunIT๙" w:cs="TH SarabunIT๙" w:hint="cs"/>
                                            <w:sz w:val="28"/>
                                            <w:cs/>
                                          </w:rPr>
                                          <w:t>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5A297C" w:rsidRPr="00C24F9C" w:rsidRDefault="005A297C" w:rsidP="004C195C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</w:rPr>
                                        </w:pPr>
                                        <w:r w:rsidRPr="00C24F9C"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  <w:cs/>
                                          </w:rPr>
                                          <w:t>กำลังพัฒนา</w:t>
                                        </w:r>
                                      </w:p>
                                    </w:tc>
                                  </w:tr>
                                </w:tbl>
                                <w:p w:rsidR="005A297C" w:rsidRDefault="005A29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77" type="#_x0000_t202" style="position:absolute;left:0;text-align:left;margin-left:32.85pt;margin-top:10.4pt;width:287.4pt;height:125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" filled="f" stroked="f" strokeweight=".5pt">
                      <v:textbox>
                        <w:txbxContent>
                          <w:tbl>
                            <w:tblPr>
                              <w:tblStyle w:val="TableGrid2"/>
                              <w:tblW w:w="4390" w:type="dxa"/>
                              <w:tblInd w:w="5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992"/>
                              <w:gridCol w:w="1276"/>
                            </w:tblGrid>
                            <w:tr w:rsidR="005A297C" w:rsidRPr="00C24F9C" w:rsidTr="004C195C">
                              <w:tc>
                                <w:tcPr>
                                  <w:tcW w:w="2122" w:type="dxa"/>
                                  <w:shd w:val="clear" w:color="auto" w:fill="C5E0B3"/>
                                </w:tcPr>
                                <w:p w:rsidR="005A297C" w:rsidRPr="00C24F9C" w:rsidRDefault="005A297C" w:rsidP="004C195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C24F9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ผลการประเมิน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C5E0B3"/>
                                </w:tcPr>
                                <w:p w:rsidR="005A297C" w:rsidRPr="00C24F9C" w:rsidRDefault="005A297C" w:rsidP="004C195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C24F9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ค่าคะแนน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C5E0B3"/>
                                </w:tcPr>
                                <w:p w:rsidR="005A297C" w:rsidRPr="00C24F9C" w:rsidRDefault="005A297C" w:rsidP="004C195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C24F9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5A297C" w:rsidRPr="00C24F9C" w:rsidTr="004C195C">
                              <w:tc>
                                <w:tcPr>
                                  <w:tcW w:w="2122" w:type="dxa"/>
                                </w:tcPr>
                                <w:p w:rsidR="005A297C" w:rsidRPr="00C24F9C" w:rsidRDefault="005A297C" w:rsidP="004C195C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C24F9C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ร้อยละ ๘๐ ขึ้นไป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A297C" w:rsidRPr="00C24F9C" w:rsidRDefault="005A297C" w:rsidP="004C195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C24F9C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๕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A297C" w:rsidRPr="00C24F9C" w:rsidRDefault="005A297C" w:rsidP="004C195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C24F9C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ยอดเยี่ยม</w:t>
                                  </w:r>
                                </w:p>
                              </w:tc>
                            </w:tr>
                            <w:tr w:rsidR="005A297C" w:rsidRPr="00C24F9C" w:rsidTr="004C195C">
                              <w:tc>
                                <w:tcPr>
                                  <w:tcW w:w="2122" w:type="dxa"/>
                                </w:tcPr>
                                <w:p w:rsidR="005A297C" w:rsidRPr="00C24F9C" w:rsidRDefault="005A297C" w:rsidP="004C195C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C24F9C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ร้อยละ ๗๐.๐๐ - ๗๙.๙๙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A297C" w:rsidRPr="00C24F9C" w:rsidRDefault="005A297C" w:rsidP="004C195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C24F9C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๔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A297C" w:rsidRPr="00C24F9C" w:rsidRDefault="005A297C" w:rsidP="004C195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C24F9C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ดีเลิศ</w:t>
                                  </w:r>
                                </w:p>
                              </w:tc>
                            </w:tr>
                            <w:tr w:rsidR="005A297C" w:rsidRPr="00C24F9C" w:rsidTr="004C195C">
                              <w:tc>
                                <w:tcPr>
                                  <w:tcW w:w="2122" w:type="dxa"/>
                                </w:tcPr>
                                <w:p w:rsidR="005A297C" w:rsidRPr="00C24F9C" w:rsidRDefault="005A297C" w:rsidP="004C195C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C24F9C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 xml:space="preserve">ร้อยละ </w:t>
                                  </w:r>
                                  <w:r w:rsidRPr="00C24F9C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๖๐.๐๐</w:t>
                                  </w:r>
                                  <w:r w:rsidRPr="00C24F9C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 – </w:t>
                                  </w:r>
                                  <w:r w:rsidRPr="00C24F9C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๖</w:t>
                                  </w:r>
                                  <w:r w:rsidRPr="00C24F9C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๙</w:t>
                                  </w:r>
                                  <w:r w:rsidRPr="00C24F9C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.๙๙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A297C" w:rsidRPr="00C24F9C" w:rsidRDefault="005A297C" w:rsidP="004C195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C24F9C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๓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A297C" w:rsidRPr="00C24F9C" w:rsidRDefault="005A297C" w:rsidP="004C195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 w:rsidRPr="00C24F9C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5A297C" w:rsidRPr="00C24F9C" w:rsidTr="004C195C">
                              <w:tc>
                                <w:tcPr>
                                  <w:tcW w:w="2122" w:type="dxa"/>
                                </w:tcPr>
                                <w:p w:rsidR="005A297C" w:rsidRPr="00C24F9C" w:rsidRDefault="005A297C" w:rsidP="004C195C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C24F9C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ร้อยละ ๕๐.๐๐ – ๕๙.๙๙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A297C" w:rsidRPr="00C24F9C" w:rsidRDefault="005A297C" w:rsidP="004C195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C24F9C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A297C" w:rsidRPr="00C24F9C" w:rsidRDefault="005A297C" w:rsidP="004C195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C24F9C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ปานกลาง</w:t>
                                  </w:r>
                                </w:p>
                              </w:tc>
                            </w:tr>
                            <w:tr w:rsidR="005A297C" w:rsidRPr="00C24F9C" w:rsidTr="004C195C">
                              <w:tc>
                                <w:tcPr>
                                  <w:tcW w:w="2122" w:type="dxa"/>
                                </w:tcPr>
                                <w:p w:rsidR="005A297C" w:rsidRPr="00C24F9C" w:rsidRDefault="005A297C" w:rsidP="004C195C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C24F9C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น้อยกว่าร้อยละ ๕</w:t>
                                  </w:r>
                                  <w:r w:rsidRPr="00C24F9C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๐.๐๐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A297C" w:rsidRPr="00C24F9C" w:rsidRDefault="005A297C" w:rsidP="004C195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C24F9C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A297C" w:rsidRPr="00C24F9C" w:rsidRDefault="005A297C" w:rsidP="004C195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C24F9C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กำลังพัฒนา</w:t>
                                  </w:r>
                                </w:p>
                              </w:tc>
                            </w:tr>
                          </w:tbl>
                          <w:p w:rsidR="005A297C" w:rsidRDefault="005A29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7"/>
        </w:trPr>
        <w:tc>
          <w:tcPr>
            <w:tcW w:w="4234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869" w:type="dxa"/>
            <w:gridSpan w:val="2"/>
            <w:shd w:val="clear" w:color="auto" w:fill="D9D9D9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สรุป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24F9C">
        <w:rPr>
          <w:rFonts w:ascii="TH SarabunIT๙" w:eastAsia="Calibri" w:hAnsi="TH SarabunIT๙" w:cs="TH SarabunIT๙" w:hint="cs"/>
          <w:sz w:val="28"/>
          <w:cs/>
        </w:rPr>
        <w:t>จำนวนครูทั้งหมด</w:t>
      </w:r>
      <w:r w:rsidR="006877FE">
        <w:rPr>
          <w:rFonts w:ascii="TH SarabunIT๙" w:eastAsia="Calibri" w:hAnsi="TH SarabunIT๙" w:cs="TH SarabunIT๙" w:hint="cs"/>
          <w:sz w:val="28"/>
          <w:cs/>
        </w:rPr>
        <w:t>(</w:t>
      </w:r>
      <w:r w:rsidR="003A2D73">
        <w:rPr>
          <w:rFonts w:ascii="TH SarabunIT๙" w:eastAsia="Calibri" w:hAnsi="TH SarabunIT๙" w:cs="TH SarabunIT๙"/>
          <w:sz w:val="28"/>
        </w:rPr>
        <w:t>N</w:t>
      </w:r>
      <w:r w:rsidR="006877FE">
        <w:rPr>
          <w:rFonts w:ascii="TH SarabunIT๙" w:eastAsia="Calibri" w:hAnsi="TH SarabunIT๙" w:cs="TH SarabunIT๙" w:hint="cs"/>
          <w:sz w:val="28"/>
          <w:cs/>
        </w:rPr>
        <w:t>)</w:t>
      </w:r>
      <w:r w:rsidRPr="00C24F9C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C24F9C">
        <w:rPr>
          <w:rFonts w:ascii="TH SarabunIT๙" w:eastAsia="Calibri" w:hAnsi="TH SarabunIT๙" w:cs="TH SarabunIT๙"/>
          <w:sz w:val="28"/>
        </w:rPr>
        <w:t xml:space="preserve">    = …………………….. </w:t>
      </w:r>
      <w:r w:rsidRPr="00C24F9C">
        <w:rPr>
          <w:rFonts w:ascii="TH SarabunIT๙" w:eastAsia="Calibri" w:hAnsi="TH SarabunIT๙" w:cs="TH SarabunIT๙" w:hint="cs"/>
          <w:sz w:val="28"/>
          <w:cs/>
        </w:rPr>
        <w:t>คน</w:t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16"/>
          <w:szCs w:val="16"/>
        </w:rPr>
      </w:pPr>
      <w:r w:rsidRPr="00C24F9C">
        <w:rPr>
          <w:rFonts w:ascii="TH SarabunIT๙" w:eastAsia="Calibri" w:hAnsi="TH SarabunIT๙" w:cs="TH SarabunIT๙"/>
          <w:sz w:val="28"/>
        </w:rPr>
        <w:t xml:space="preserve">                </w:t>
      </w:r>
      <w:r w:rsidRPr="00C24F9C">
        <w:rPr>
          <w:rFonts w:ascii="TH SarabunIT๙" w:eastAsia="Calibri" w:hAnsi="TH SarabunIT๙" w:cs="TH SarabunIT๙" w:hint="cs"/>
          <w:sz w:val="28"/>
          <w:cs/>
        </w:rPr>
        <w:t xml:space="preserve">จำนวนครูที่มีการบริหารจัดการชั้นเรียน </w:t>
      </w:r>
      <w:r w:rsidRPr="00C24F9C">
        <w:rPr>
          <w:rFonts w:ascii="TH SarabunIT๙" w:eastAsia="Calibri" w:hAnsi="TH SarabunIT๙" w:cs="TH SarabunIT๙"/>
          <w:sz w:val="28"/>
        </w:rPr>
        <w:t xml:space="preserve">= ………….. </w:t>
      </w:r>
      <w:r w:rsidRPr="00C24F9C">
        <w:rPr>
          <w:rFonts w:ascii="TH SarabunIT๙" w:eastAsia="Calibri" w:hAnsi="TH SarabunIT๙" w:cs="TH SarabunIT๙" w:hint="cs"/>
          <w:sz w:val="28"/>
          <w:cs/>
        </w:rPr>
        <w:t>คน คิดเป็นร้อยละ</w:t>
      </w:r>
      <w:r w:rsidRPr="00C24F9C">
        <w:rPr>
          <w:rFonts w:ascii="TH SarabunIT๙" w:eastAsia="Calibri" w:hAnsi="TH SarabunIT๙" w:cs="TH SarabunIT๙"/>
          <w:sz w:val="28"/>
        </w:rPr>
        <w:t xml:space="preserve"> ……………..</w:t>
      </w: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noProof/>
          <w:sz w:val="28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CFEAF85" wp14:editId="21A027FB">
                <wp:simplePos x="0" y="0"/>
                <wp:positionH relativeFrom="margin">
                  <wp:posOffset>200025</wp:posOffset>
                </wp:positionH>
                <wp:positionV relativeFrom="paragraph">
                  <wp:posOffset>91440</wp:posOffset>
                </wp:positionV>
                <wp:extent cx="2676524" cy="502285"/>
                <wp:effectExtent l="0" t="0" r="0" b="0"/>
                <wp:wrapNone/>
                <wp:docPr id="103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4" cy="502285"/>
                          <a:chOff x="-1" y="-12"/>
                          <a:chExt cx="2177560" cy="502919"/>
                        </a:xfrm>
                      </wpg:grpSpPr>
                      <wpg:grpSp>
                        <wpg:cNvPr id="104" name="กลุ่ม 5"/>
                        <wpg:cNvGrpSpPr/>
                        <wpg:grpSpPr>
                          <a:xfrm>
                            <a:off x="-1" y="-12"/>
                            <a:ext cx="2177560" cy="502919"/>
                            <a:chOff x="-1" y="-12"/>
                            <a:chExt cx="2177560" cy="502919"/>
                          </a:xfrm>
                        </wpg:grpSpPr>
                        <wps:wsp>
                          <wps:cNvPr id="105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947" y="-12"/>
                              <a:ext cx="1588612" cy="5029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7C" w:rsidRPr="00D12369" w:rsidRDefault="005A297C" w:rsidP="00C24F9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IT๙" w:eastAsia="Calibri" w:hAnsi="TH SarabunIT๙" w:cs="TH SarabunIT๙" w:hint="cs"/>
                                    <w:sz w:val="28"/>
                                    <w:cs/>
                                  </w:rPr>
                                  <w:t xml:space="preserve">๑๐๐ </w:t>
                                </w:r>
                                <w:r>
                                  <w:rPr>
                                    <w:rFonts w:ascii="TH SarabunIT๙" w:eastAsia="Calibri" w:hAnsi="TH SarabunIT๙" w:cs="TH SarabunIT๙"/>
                                    <w:sz w:val="28"/>
                                  </w:rPr>
                                  <w:t>{V+W+X+Y+Z}</w:t>
                                </w:r>
                              </w:p>
                              <w:p w:rsidR="005A297C" w:rsidRPr="00D12369" w:rsidRDefault="005A297C" w:rsidP="00C24F9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IT๙" w:eastAsia="Calibri" w:hAnsi="TH SarabunIT๙" w:cs="TH SarabunIT๙" w:hint="cs"/>
                                    <w:sz w:val="28"/>
                                    <w:cs/>
                                  </w:rPr>
                                  <w:t>๕</w:t>
                                </w:r>
                                <w:r>
                                  <w:rPr>
                                    <w:rFonts w:ascii="TH SarabunIT๙" w:eastAsia="Calibri" w:hAnsi="TH SarabunIT๙" w:cs="TH SarabunIT๙"/>
                                    <w:sz w:val="2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6" name="Text Box 106"/>
                          <wps:cNvSpPr txBox="1"/>
                          <wps:spPr>
                            <a:xfrm>
                              <a:off x="-1" y="95250"/>
                              <a:ext cx="751685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297C" w:rsidRPr="00131D24" w:rsidRDefault="005A297C" w:rsidP="00C24F9C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131D24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ร้อยละ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เฉลี่ย</w:t>
                                </w:r>
                                <w:r w:rsidRPr="00131D24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 xml:space="preserve"> </w:t>
                                </w:r>
                                <w:r w:rsidRPr="00131D24">
                                  <w:rPr>
                                    <w:rFonts w:ascii="TH SarabunPSK" w:hAnsi="TH SarabunPSK" w:cs="TH SarabunPSK"/>
                                    <w:sz w:val="28"/>
                                    <w:szCs w:val="36"/>
                                  </w:rPr>
                                  <w:t>=</w:t>
                                </w: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7" name="ตัวเชื่อมต่อตรง 8"/>
                        <wps:cNvCnPr/>
                        <wps:spPr>
                          <a:xfrm>
                            <a:off x="823972" y="257187"/>
                            <a:ext cx="116760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78" style="position:absolute;left:0;text-align:left;margin-left:15.75pt;margin-top:7.2pt;width:210.75pt;height:39.55pt;z-index:251779072;mso-position-horizontal-relative:margin;mso-width-relative:margin;mso-height-relative:margin" coordorigin="" coordsize="21775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">
                <v:group id="_x0000_s1079" style="position:absolute;width:21775;height:5029" coordorigin="" coordsize="21775,5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กล่องข้อความ 2" o:spid="_x0000_s1080" type="#_x0000_t202" style="position:absolute;left:5889;width:15886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sib8A&#10;AADcAAAADwAAAGRycy9kb3ducmV2LnhtbERPy6rCMBDdX/AfwghuLtdU8VmNooLitl4/YGzGtthM&#10;ShNt/XsjCO7mcJ6zXLemFA+qXWFZwaAfgSBOrS44U3D+3//NQDiPrLG0TAqe5GC96vwsMda24YQe&#10;J5+JEMIuRgW591UspUtzMuj6tiIO3NXWBn2AdSZ1jU0IN6UcRtFEGiw4NORY0S6n9Ha6GwXXY/M7&#10;njeXgz9Pk9Fki8X0Yp9K9brtZgHCU+u/4o/7qMP8aAz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6+yJvwAAANwAAAAPAAAAAAAAAAAAAAAAAJgCAABkcnMvZG93bnJl&#10;di54bWxQSwUGAAAAAAQABAD1AAAAhAMAAAAA&#10;" stroked="f">
                    <v:textbox>
                      <w:txbxContent>
                        <w:p w:rsidR="005A297C" w:rsidRPr="00D12369" w:rsidRDefault="005A297C" w:rsidP="00C24F9C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H SarabunIT๙" w:eastAsia="Calibri" w:hAnsi="TH SarabunIT๙" w:cs="TH SarabunIT๙" w:hint="cs"/>
                              <w:sz w:val="28"/>
                              <w:cs/>
                            </w:rPr>
                            <w:t xml:space="preserve">๑๐๐ </w:t>
                          </w:r>
                          <w:r>
                            <w:rPr>
                              <w:rFonts w:ascii="TH SarabunIT๙" w:eastAsia="Calibri" w:hAnsi="TH SarabunIT๙" w:cs="TH SarabunIT๙"/>
                              <w:sz w:val="28"/>
                            </w:rPr>
                            <w:t>{V+W+X+Y+Z}</w:t>
                          </w:r>
                        </w:p>
                        <w:p w:rsidR="005A297C" w:rsidRPr="00D12369" w:rsidRDefault="005A297C" w:rsidP="00C24F9C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H SarabunIT๙" w:eastAsia="Calibri" w:hAnsi="TH SarabunIT๙" w:cs="TH SarabunIT๙" w:hint="cs"/>
                              <w:sz w:val="28"/>
                              <w:cs/>
                            </w:rPr>
                            <w:t>๕</w:t>
                          </w:r>
                          <w:r>
                            <w:rPr>
                              <w:rFonts w:ascii="TH SarabunIT๙" w:eastAsia="Calibri" w:hAnsi="TH SarabunIT๙" w:cs="TH SarabunIT๙"/>
                              <w:sz w:val="28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06" o:spid="_x0000_s1081" type="#_x0000_t202" style="position:absolute;top:952;width:751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9fMQA&#10;AADcAAAADwAAAGRycy9kb3ducmV2LnhtbERPTWvCQBC9C/0Pywjemo0epKSuItKiQoM1LfQ6ZMck&#10;NjsbdleT+uu7hYK3ebzPWawG04orOd9YVjBNUhDEpdUNVwo+P14fn0D4gKyxtUwKfsjDavkwWmCm&#10;bc9HuhahEjGEfYYK6hC6TEpf1mTQJ7YjjtzJOoMhQldJ7bCP4aaVszSdS4MNx4YaO9rUVH4XF6Pg&#10;qy+27rDfn9+7XX473Ir8jV5ypSbjYf0MItAQ7uJ/907H+ekc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fXzEAAAA3AAAAA8AAAAAAAAAAAAAAAAAmAIAAGRycy9k&#10;b3ducmV2LnhtbFBLBQYAAAAABAAEAPUAAACJAwAAAAA=&#10;" fillcolor="window" stroked="f" strokeweight=".5pt">
                    <v:textbox>
                      <w:txbxContent>
                        <w:p w:rsidR="005A297C" w:rsidRPr="00131D24" w:rsidRDefault="005A297C" w:rsidP="00C24F9C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 w:rsidRPr="00131D24">
                            <w:rPr>
                              <w:rFonts w:ascii="TH SarabunPSK" w:hAnsi="TH SarabunPSK" w:cs="TH SarabunPSK"/>
                              <w:cs/>
                            </w:rPr>
                            <w:t>ร้อยละ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เฉลี่ย</w:t>
                          </w:r>
                          <w:r w:rsidRPr="00131D24">
                            <w:rPr>
                              <w:rFonts w:ascii="TH SarabunPSK" w:hAnsi="TH SarabunPSK" w:cs="TH SarabunPSK"/>
                              <w:cs/>
                            </w:rPr>
                            <w:t xml:space="preserve"> </w:t>
                          </w:r>
                          <w:r w:rsidRPr="00131D24"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  <w:t>=</w:t>
                          </w:r>
                          <w:r>
                            <w:rPr>
                              <w:rFonts w:ascii="TH SarabunPSK" w:hAnsi="TH SarabunPSK" w:cs="TH SarabunPSK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ตัวเชื่อมต่อตรง 8" o:spid="_x0000_s1082" style="position:absolute;visibility:visible;mso-wrap-style:square" from="8239,2571" to="19915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cKacIAAADcAAAADwAAAGRycy9kb3ducmV2LnhtbERPPW/CMBDdK/EfrENiKzYMNEoxCJCQ&#10;OnQohIXtGh9JRHyObEPCv68rIbHd0/u85XqwrbiTD41jDbOpAkFcOtNwpeFU7N8zECEiG2wdk4YH&#10;BVivRm9LzI3r+UD3Y6xECuGQo4Y6xi6XMpQ1WQxT1xEn7uK8xZigr6Tx2Kdw28q5UgtpseHUUGNH&#10;u5rK6/FmNXxnVZ8dzuef2Ge/821Rngr/UFpPxsPmE0SkIb7ET/eXSfPVB/w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cKacIAAADcAAAADwAAAAAAAAAAAAAA&#10;AAChAgAAZHJzL2Rvd25yZXYueG1sUEsFBgAAAAAEAAQA+QAAAJAD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  <w:sectPr w:rsidR="00C24F9C" w:rsidRPr="00C24F9C" w:rsidSect="00BC4EE0">
          <w:pgSz w:w="16838" w:h="11906" w:orient="landscape"/>
          <w:pgMar w:top="284" w:right="720" w:bottom="284" w:left="720" w:header="709" w:footer="709" w:gutter="0"/>
          <w:cols w:space="708"/>
          <w:docGrid w:linePitch="360"/>
        </w:sect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0"/>
          <w:szCs w:val="20"/>
        </w:rPr>
      </w:pPr>
    </w:p>
    <w:p w:rsidR="00C24F9C" w:rsidRPr="00C24F9C" w:rsidRDefault="00C24F9C" w:rsidP="00C24F9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แบบสรุป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๒.๒/</w:t>
      </w:r>
      <w:r w:rsidR="00237ADA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ที่ ๒.๒.๕/แผนกวิชา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แบบสรุป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๒.๒ ด้านการจัดการเรียนการสอนอาชีวศึกษา</w:t>
      </w:r>
    </w:p>
    <w:p w:rsidR="00C24F9C" w:rsidRPr="00C24F9C" w:rsidRDefault="00237ADA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24F9C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 ๒.๒.๕ </w:t>
      </w:r>
      <w:r w:rsidR="00C24F9C"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การพัฒนาตนเองและพัฒนาวิชาชีพ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แผนกวิชา.....................................................</w:t>
      </w:r>
      <w:r w:rsidR="00395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 w:rsidR="00395825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..................</w:t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tbl>
      <w:tblPr>
        <w:tblStyle w:val="TableGrid3"/>
        <w:tblW w:w="15105" w:type="dxa"/>
        <w:tblInd w:w="421" w:type="dxa"/>
        <w:tblLook w:val="04A0" w:firstRow="1" w:lastRow="0" w:firstColumn="1" w:lastColumn="0" w:noHBand="0" w:noVBand="1"/>
      </w:tblPr>
      <w:tblGrid>
        <w:gridCol w:w="825"/>
        <w:gridCol w:w="3423"/>
        <w:gridCol w:w="1082"/>
        <w:gridCol w:w="1082"/>
        <w:gridCol w:w="1034"/>
        <w:gridCol w:w="1050"/>
        <w:gridCol w:w="1179"/>
        <w:gridCol w:w="1055"/>
        <w:gridCol w:w="1042"/>
        <w:gridCol w:w="1056"/>
        <w:gridCol w:w="1206"/>
        <w:gridCol w:w="1071"/>
      </w:tblGrid>
      <w:tr w:rsidR="00C24F9C" w:rsidRPr="00C24F9C" w:rsidTr="00BC4EE0">
        <w:trPr>
          <w:trHeight w:val="37"/>
        </w:trPr>
        <w:tc>
          <w:tcPr>
            <w:tcW w:w="825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23" w:type="dxa"/>
            <w:vMerge w:val="restart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2164" w:type="dxa"/>
            <w:gridSpan w:val="2"/>
            <w:shd w:val="clear" w:color="auto" w:fill="C5E0B3"/>
            <w:vAlign w:val="center"/>
          </w:tcPr>
          <w:p w:rsid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จัดทำแผนพัฒนาตนเองและเข้าร่วมการพัฒนาวิชาชีพ</w:t>
            </w:r>
          </w:p>
          <w:p w:rsidR="006877FE" w:rsidRPr="00C24F9C" w:rsidRDefault="007A11AD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>v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084" w:type="dxa"/>
            <w:gridSpan w:val="2"/>
            <w:shd w:val="clear" w:color="auto" w:fill="C5E0B3"/>
            <w:vAlign w:val="center"/>
          </w:tcPr>
          <w:p w:rsid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ได้รับการพัฒนาตนเองอย่างน้อย ๑๒ ชั่วโมงต่อปี</w:t>
            </w:r>
          </w:p>
          <w:p w:rsidR="006877FE" w:rsidRPr="00C24F9C" w:rsidRDefault="007A11AD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>w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234" w:type="dxa"/>
            <w:gridSpan w:val="2"/>
            <w:shd w:val="clear" w:color="auto" w:fill="C5E0B3"/>
            <w:vAlign w:val="center"/>
          </w:tcPr>
          <w:p w:rsid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นำผลจากการพัฒนาตนเองและการพัฒนาวิชาชีพมาใช้ในการจัดการเรียนการสอน</w:t>
            </w:r>
          </w:p>
          <w:p w:rsidR="006877FE" w:rsidRPr="00C24F9C" w:rsidRDefault="007A11AD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>x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098" w:type="dxa"/>
            <w:gridSpan w:val="2"/>
            <w:shd w:val="clear" w:color="auto" w:fill="C5E0B3"/>
            <w:vAlign w:val="center"/>
          </w:tcPr>
          <w:p w:rsid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มีผลงานจากการพัฒนาตนเองและการพัฒนาวิชาชีพ</w:t>
            </w:r>
          </w:p>
          <w:p w:rsidR="006877FE" w:rsidRPr="00C24F9C" w:rsidRDefault="007A11AD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>y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277" w:type="dxa"/>
            <w:gridSpan w:val="2"/>
            <w:shd w:val="clear" w:color="auto" w:fill="C5E0B3"/>
            <w:vAlign w:val="center"/>
          </w:tcPr>
          <w:p w:rsid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มีนวัตกรรมจากการพัฒนาตนเองและการพัฒนาวิชาชีพที่ได้รับการยอมรับหรือเผยแพร่</w:t>
            </w:r>
          </w:p>
          <w:p w:rsidR="006877FE" w:rsidRPr="00C24F9C" w:rsidRDefault="007A11AD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 w:rsidR="006877FE">
              <w:rPr>
                <w:rFonts w:ascii="TH SarabunIT๙" w:eastAsia="Calibri" w:hAnsi="TH SarabunIT๙" w:cs="TH SarabunIT๙"/>
                <w:b/>
                <w:bCs/>
                <w:sz w:val="28"/>
              </w:rPr>
              <w:t>z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C24F9C" w:rsidRPr="00C24F9C" w:rsidTr="00BC4EE0">
        <w:trPr>
          <w:trHeight w:val="110"/>
        </w:trPr>
        <w:tc>
          <w:tcPr>
            <w:tcW w:w="825" w:type="dxa"/>
            <w:vMerge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3423" w:type="dxa"/>
            <w:vMerge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82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1082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034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1050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179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1055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042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1056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206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1071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</w:tr>
      <w:tr w:rsidR="00C24F9C" w:rsidRPr="00C24F9C" w:rsidTr="00BC4EE0">
        <w:trPr>
          <w:trHeight w:val="109"/>
        </w:trPr>
        <w:tc>
          <w:tcPr>
            <w:tcW w:w="825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23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34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9"/>
        </w:trPr>
        <w:tc>
          <w:tcPr>
            <w:tcW w:w="825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23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34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9"/>
        </w:trPr>
        <w:tc>
          <w:tcPr>
            <w:tcW w:w="825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23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34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9"/>
        </w:trPr>
        <w:tc>
          <w:tcPr>
            <w:tcW w:w="825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23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34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9"/>
        </w:trPr>
        <w:tc>
          <w:tcPr>
            <w:tcW w:w="825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23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34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9"/>
        </w:trPr>
        <w:tc>
          <w:tcPr>
            <w:tcW w:w="825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23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34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9"/>
        </w:trPr>
        <w:tc>
          <w:tcPr>
            <w:tcW w:w="825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23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34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9"/>
        </w:trPr>
        <w:tc>
          <w:tcPr>
            <w:tcW w:w="825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23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34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9"/>
        </w:trPr>
        <w:tc>
          <w:tcPr>
            <w:tcW w:w="825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23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34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9"/>
        </w:trPr>
        <w:tc>
          <w:tcPr>
            <w:tcW w:w="825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23" w:type="dxa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34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9"/>
        </w:trPr>
        <w:tc>
          <w:tcPr>
            <w:tcW w:w="4248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2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82" w:type="dxa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9"/>
        </w:trPr>
        <w:tc>
          <w:tcPr>
            <w:tcW w:w="4248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2164" w:type="dxa"/>
            <w:gridSpan w:val="2"/>
            <w:shd w:val="clear" w:color="auto" w:fill="C5E0B3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34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9"/>
        </w:trPr>
        <w:tc>
          <w:tcPr>
            <w:tcW w:w="4248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64" w:type="dxa"/>
            <w:gridSpan w:val="2"/>
            <w:shd w:val="clear" w:color="auto" w:fill="D9D9D9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24F9C" w:rsidRPr="00C24F9C" w:rsidTr="00BC4EE0">
        <w:trPr>
          <w:trHeight w:val="109"/>
        </w:trPr>
        <w:tc>
          <w:tcPr>
            <w:tcW w:w="4248" w:type="dxa"/>
            <w:gridSpan w:val="2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164" w:type="dxa"/>
            <w:gridSpan w:val="2"/>
            <w:shd w:val="clear" w:color="auto" w:fill="D9D9D9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16"/>
          <w:szCs w:val="16"/>
        </w:rPr>
      </w:pPr>
      <w:r w:rsidRPr="00C24F9C">
        <w:rPr>
          <w:rFonts w:ascii="TH SarabunIT๙" w:eastAsia="Calibri" w:hAnsi="TH SarabunIT๙" w:cs="TH SarabunIT๙" w:hint="cs"/>
          <w:sz w:val="28"/>
          <w:cs/>
        </w:rPr>
        <w:t xml:space="preserve"> </w:t>
      </w:r>
    </w:p>
    <w:tbl>
      <w:tblPr>
        <w:tblStyle w:val="TableGrid3"/>
        <w:tblpPr w:leftFromText="180" w:rightFromText="180" w:vertAnchor="text" w:horzAnchor="page" w:tblpX="10381" w:tblpY="18"/>
        <w:tblW w:w="0" w:type="auto"/>
        <w:tblLook w:val="04A0" w:firstRow="1" w:lastRow="0" w:firstColumn="1" w:lastColumn="0" w:noHBand="0" w:noVBand="1"/>
      </w:tblPr>
      <w:tblGrid>
        <w:gridCol w:w="2291"/>
        <w:gridCol w:w="1005"/>
        <w:gridCol w:w="1291"/>
      </w:tblGrid>
      <w:tr w:rsidR="00C24F9C" w:rsidRPr="00C24F9C" w:rsidTr="00C24F9C">
        <w:trPr>
          <w:trHeight w:val="175"/>
        </w:trPr>
        <w:tc>
          <w:tcPr>
            <w:tcW w:w="2291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005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291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C24F9C" w:rsidRPr="00C24F9C" w:rsidTr="00C24F9C">
        <w:trPr>
          <w:trHeight w:val="197"/>
        </w:trPr>
        <w:tc>
          <w:tcPr>
            <w:tcW w:w="2291" w:type="dxa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ร้อยละ ๘๐ ขึ้นไป</w:t>
            </w:r>
          </w:p>
        </w:tc>
        <w:tc>
          <w:tcPr>
            <w:tcW w:w="1005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291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ยอดเยี่ยม</w:t>
            </w:r>
          </w:p>
        </w:tc>
      </w:tr>
      <w:tr w:rsidR="00C24F9C" w:rsidRPr="00C24F9C" w:rsidTr="00C24F9C">
        <w:trPr>
          <w:trHeight w:val="175"/>
        </w:trPr>
        <w:tc>
          <w:tcPr>
            <w:tcW w:w="2291" w:type="dxa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ร้อยละ ๗๐.๐๐ - ๗๙.๙๙</w:t>
            </w:r>
          </w:p>
        </w:tc>
        <w:tc>
          <w:tcPr>
            <w:tcW w:w="1005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291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ดีเลิศ</w:t>
            </w:r>
          </w:p>
        </w:tc>
      </w:tr>
      <w:tr w:rsidR="00C24F9C" w:rsidRPr="00C24F9C" w:rsidTr="00C24F9C">
        <w:trPr>
          <w:trHeight w:val="175"/>
        </w:trPr>
        <w:tc>
          <w:tcPr>
            <w:tcW w:w="2291" w:type="dxa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๖๐.๐๐</w:t>
            </w:r>
            <w:r w:rsidRPr="00C24F9C">
              <w:rPr>
                <w:rFonts w:ascii="TH SarabunIT๙" w:hAnsi="TH SarabunIT๙" w:cs="TH SarabunIT๙"/>
                <w:sz w:val="28"/>
              </w:rPr>
              <w:t xml:space="preserve"> – </w:t>
            </w:r>
            <w:r w:rsidRPr="00C24F9C">
              <w:rPr>
                <w:rFonts w:ascii="TH SarabunIT๙" w:hAnsi="TH SarabunIT๙" w:cs="TH SarabunIT๙"/>
                <w:sz w:val="28"/>
                <w:cs/>
              </w:rPr>
              <w:t>๖๙.๙๙</w:t>
            </w:r>
          </w:p>
        </w:tc>
        <w:tc>
          <w:tcPr>
            <w:tcW w:w="1005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291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ดี</w:t>
            </w:r>
          </w:p>
        </w:tc>
      </w:tr>
      <w:tr w:rsidR="00C24F9C" w:rsidRPr="00C24F9C" w:rsidTr="00C24F9C">
        <w:trPr>
          <w:trHeight w:val="197"/>
        </w:trPr>
        <w:tc>
          <w:tcPr>
            <w:tcW w:w="2291" w:type="dxa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ร้อยละ ๕๐.๐๐ – ๕</w:t>
            </w: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๙.๙๙</w:t>
            </w:r>
          </w:p>
        </w:tc>
        <w:tc>
          <w:tcPr>
            <w:tcW w:w="1005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291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</w:tr>
      <w:tr w:rsidR="00C24F9C" w:rsidRPr="00C24F9C" w:rsidTr="00C24F9C">
        <w:trPr>
          <w:trHeight w:val="175"/>
        </w:trPr>
        <w:tc>
          <w:tcPr>
            <w:tcW w:w="2291" w:type="dxa"/>
          </w:tcPr>
          <w:p w:rsidR="00C24F9C" w:rsidRPr="00C24F9C" w:rsidRDefault="00C24F9C" w:rsidP="00C24F9C">
            <w:pPr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น้อยกว่าร้อยละ ๕</w:t>
            </w: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๐.๐๐</w:t>
            </w:r>
          </w:p>
        </w:tc>
        <w:tc>
          <w:tcPr>
            <w:tcW w:w="1005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91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กำลังพัฒนา</w:t>
            </w:r>
          </w:p>
        </w:tc>
      </w:tr>
    </w:tbl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 w:hint="cs"/>
          <w:sz w:val="28"/>
          <w:cs/>
        </w:rPr>
        <w:t xml:space="preserve"> 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สรุป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24F9C">
        <w:rPr>
          <w:rFonts w:ascii="TH SarabunIT๙" w:eastAsia="Calibri" w:hAnsi="TH SarabunIT๙" w:cs="TH SarabunIT๙" w:hint="cs"/>
          <w:sz w:val="28"/>
          <w:cs/>
        </w:rPr>
        <w:t>จำนวนครูทั้งหมด</w:t>
      </w:r>
      <w:r w:rsidR="006877FE">
        <w:rPr>
          <w:rFonts w:ascii="TH SarabunIT๙" w:eastAsia="Calibri" w:hAnsi="TH SarabunIT๙" w:cs="TH SarabunIT๙" w:hint="cs"/>
          <w:sz w:val="28"/>
          <w:cs/>
        </w:rPr>
        <w:t>(</w:t>
      </w:r>
      <w:r w:rsidR="007A11AD">
        <w:rPr>
          <w:rFonts w:ascii="TH SarabunIT๙" w:eastAsia="Calibri" w:hAnsi="TH SarabunIT๙" w:cs="TH SarabunIT๙"/>
          <w:sz w:val="28"/>
        </w:rPr>
        <w:t>N</w:t>
      </w:r>
      <w:r w:rsidR="006877FE">
        <w:rPr>
          <w:rFonts w:ascii="TH SarabunIT๙" w:eastAsia="Calibri" w:hAnsi="TH SarabunIT๙" w:cs="TH SarabunIT๙" w:hint="cs"/>
          <w:sz w:val="28"/>
          <w:cs/>
        </w:rPr>
        <w:t>)</w:t>
      </w:r>
      <w:r w:rsidRPr="00C24F9C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C24F9C">
        <w:rPr>
          <w:rFonts w:ascii="TH SarabunIT๙" w:eastAsia="Calibri" w:hAnsi="TH SarabunIT๙" w:cs="TH SarabunIT๙"/>
          <w:sz w:val="28"/>
        </w:rPr>
        <w:t xml:space="preserve">    = …………………….. </w:t>
      </w:r>
      <w:r w:rsidRPr="00C24F9C">
        <w:rPr>
          <w:rFonts w:ascii="TH SarabunIT๙" w:eastAsia="Calibri" w:hAnsi="TH SarabunIT๙" w:cs="TH SarabunIT๙" w:hint="cs"/>
          <w:sz w:val="28"/>
          <w:cs/>
        </w:rPr>
        <w:t>คน</w:t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28"/>
        </w:rPr>
        <w:t xml:space="preserve">           </w:t>
      </w:r>
      <w:r w:rsidR="006877FE">
        <w:rPr>
          <w:rFonts w:ascii="TH SarabunIT๙" w:eastAsia="Calibri" w:hAnsi="TH SarabunIT๙" w:cs="TH SarabunIT๙" w:hint="cs"/>
          <w:sz w:val="28"/>
          <w:cs/>
        </w:rPr>
        <w:t>จำนวนครูที่มี</w:t>
      </w:r>
      <w:r w:rsidRPr="00C24F9C">
        <w:rPr>
          <w:rFonts w:ascii="TH SarabunIT๙" w:eastAsia="Calibri" w:hAnsi="TH SarabunIT๙" w:cs="TH SarabunIT๙" w:hint="cs"/>
          <w:sz w:val="28"/>
          <w:cs/>
        </w:rPr>
        <w:t xml:space="preserve">การพัฒนาตนเองและพัฒนาวิชาชีพ </w:t>
      </w:r>
      <w:r w:rsidRPr="00C24F9C">
        <w:rPr>
          <w:rFonts w:ascii="TH SarabunIT๙" w:eastAsia="Calibri" w:hAnsi="TH SarabunIT๙" w:cs="TH SarabunIT๙"/>
          <w:sz w:val="28"/>
        </w:rPr>
        <w:t xml:space="preserve">= …………………….. </w:t>
      </w:r>
      <w:r w:rsidRPr="00C24F9C">
        <w:rPr>
          <w:rFonts w:ascii="TH SarabunIT๙" w:eastAsia="Calibri" w:hAnsi="TH SarabunIT๙" w:cs="TH SarabunIT๙" w:hint="cs"/>
          <w:sz w:val="28"/>
          <w:cs/>
        </w:rPr>
        <w:t>คน คิดเป็นร้อยละ</w:t>
      </w:r>
      <w:r w:rsidRPr="00C24F9C">
        <w:rPr>
          <w:rFonts w:ascii="TH SarabunIT๙" w:eastAsia="Calibri" w:hAnsi="TH SarabunIT๙" w:cs="TH SarabunIT๙"/>
          <w:sz w:val="28"/>
        </w:rPr>
        <w:t xml:space="preserve"> ……………………..</w:t>
      </w: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  <w:sectPr w:rsidR="00C24F9C" w:rsidRPr="00C24F9C" w:rsidSect="00BC4EE0">
          <w:pgSz w:w="16838" w:h="11906" w:orient="landscape"/>
          <w:pgMar w:top="284" w:right="720" w:bottom="284" w:left="720" w:header="709" w:footer="709" w:gutter="0"/>
          <w:cols w:space="708"/>
          <w:docGrid w:linePitch="360"/>
        </w:sectPr>
      </w:pPr>
      <w:r w:rsidRPr="00C24F9C">
        <w:rPr>
          <w:rFonts w:ascii="TH SarabunIT๙" w:eastAsia="Calibri" w:hAnsi="TH SarabunIT๙" w:cs="TH SarabunIT๙"/>
          <w:noProof/>
          <w:sz w:val="28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59A670B3" wp14:editId="613E60E9">
                <wp:simplePos x="0" y="0"/>
                <wp:positionH relativeFrom="margin">
                  <wp:posOffset>380778</wp:posOffset>
                </wp:positionH>
                <wp:positionV relativeFrom="paragraph">
                  <wp:posOffset>155235</wp:posOffset>
                </wp:positionV>
                <wp:extent cx="2676524" cy="502285"/>
                <wp:effectExtent l="0" t="0" r="0" b="0"/>
                <wp:wrapNone/>
                <wp:docPr id="109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4" cy="502285"/>
                          <a:chOff x="-1" y="-12"/>
                          <a:chExt cx="2177560" cy="502919"/>
                        </a:xfrm>
                      </wpg:grpSpPr>
                      <wpg:grpSp>
                        <wpg:cNvPr id="110" name="กลุ่ม 5"/>
                        <wpg:cNvGrpSpPr/>
                        <wpg:grpSpPr>
                          <a:xfrm>
                            <a:off x="-1" y="-12"/>
                            <a:ext cx="2177560" cy="502919"/>
                            <a:chOff x="-1" y="-12"/>
                            <a:chExt cx="2177560" cy="502919"/>
                          </a:xfrm>
                        </wpg:grpSpPr>
                        <wps:wsp>
                          <wps:cNvPr id="111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947" y="-12"/>
                              <a:ext cx="1588612" cy="5029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97C" w:rsidRPr="00D12369" w:rsidRDefault="005A297C" w:rsidP="00C24F9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IT๙" w:eastAsia="Calibri" w:hAnsi="TH SarabunIT๙" w:cs="TH SarabunIT๙" w:hint="cs"/>
                                    <w:sz w:val="28"/>
                                    <w:cs/>
                                  </w:rPr>
                                  <w:t xml:space="preserve">๑๐๐ </w:t>
                                </w:r>
                                <w:r>
                                  <w:rPr>
                                    <w:rFonts w:ascii="TH SarabunIT๙" w:eastAsia="Calibri" w:hAnsi="TH SarabunIT๙" w:cs="TH SarabunIT๙"/>
                                    <w:sz w:val="28"/>
                                  </w:rPr>
                                  <w:t>{V+W+X+Y+Z}</w:t>
                                </w:r>
                              </w:p>
                              <w:p w:rsidR="005A297C" w:rsidRPr="00D12369" w:rsidRDefault="005A297C" w:rsidP="00C24F9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IT๙" w:eastAsia="Calibri" w:hAnsi="TH SarabunIT๙" w:cs="TH SarabunIT๙" w:hint="cs"/>
                                    <w:sz w:val="28"/>
                                    <w:cs/>
                                  </w:rPr>
                                  <w:t>๕</w:t>
                                </w:r>
                                <w:r>
                                  <w:rPr>
                                    <w:rFonts w:ascii="TH SarabunIT๙" w:eastAsia="Calibri" w:hAnsi="TH SarabunIT๙" w:cs="TH SarabunIT๙"/>
                                    <w:sz w:val="2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2" name="Text Box 112"/>
                          <wps:cNvSpPr txBox="1"/>
                          <wps:spPr>
                            <a:xfrm>
                              <a:off x="-1" y="95250"/>
                              <a:ext cx="751685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A297C" w:rsidRPr="00131D24" w:rsidRDefault="005A297C" w:rsidP="00C24F9C">
                                <w:pPr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131D24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ร้อยละ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เฉลี่ย</w:t>
                                </w:r>
                                <w:r w:rsidRPr="00131D24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 xml:space="preserve"> </w:t>
                                </w:r>
                                <w:r w:rsidRPr="00131D24">
                                  <w:rPr>
                                    <w:rFonts w:ascii="TH SarabunPSK" w:hAnsi="TH SarabunPSK" w:cs="TH SarabunPSK"/>
                                    <w:sz w:val="28"/>
                                    <w:szCs w:val="36"/>
                                  </w:rPr>
                                  <w:t>=</w:t>
                                </w: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3" name="ตัวเชื่อมต่อตรง 8"/>
                        <wps:cNvCnPr/>
                        <wps:spPr>
                          <a:xfrm>
                            <a:off x="823972" y="257187"/>
                            <a:ext cx="116760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83" style="position:absolute;left:0;text-align:left;margin-left:30pt;margin-top:12.2pt;width:210.75pt;height:39.55pt;z-index:251780096;mso-position-horizontal-relative:margin;mso-width-relative:margin;mso-height-relative:margin" coordorigin="" coordsize="21775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">
                <v:group id="_x0000_s1084" style="position:absolute;width:21775;height:5029" coordorigin="" coordsize="21775,5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กล่องข้อความ 2" o:spid="_x0000_s1085" type="#_x0000_t202" style="position:absolute;left:5889;width:15886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8V8EA&#10;AADcAAAADwAAAGRycy9kb3ducmV2LnhtbERP24rCMBB9X/Afwgi+LDbtst6qUVzBxVcvHzA20ws2&#10;k9JEW//eLCz4NodzndWmN7V4UOsqywqSKAZBnFldcaHgct6P5yCcR9ZYWyYFT3KwWQ8+Vphq2/GR&#10;HidfiBDCLkUFpfdNKqXLSjLoItsQBy63rUEfYFtI3WIXwk0tv+J4Kg1WHBpKbGhXUnY73Y2C/NB9&#10;Thbd9ddfZsfv6Q9Ws6t9KjUa9tslCE+9f4v/3Qcd5icJ/D0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fFfBAAAA3AAAAA8AAAAAAAAAAAAAAAAAmAIAAGRycy9kb3du&#10;cmV2LnhtbFBLBQYAAAAABAAEAPUAAACGAwAAAAA=&#10;" stroked="f">
                    <v:textbox>
                      <w:txbxContent>
                        <w:p w:rsidR="005A297C" w:rsidRPr="00D12369" w:rsidRDefault="005A297C" w:rsidP="00C24F9C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H SarabunIT๙" w:eastAsia="Calibri" w:hAnsi="TH SarabunIT๙" w:cs="TH SarabunIT๙" w:hint="cs"/>
                              <w:sz w:val="28"/>
                              <w:cs/>
                            </w:rPr>
                            <w:t xml:space="preserve">๑๐๐ </w:t>
                          </w:r>
                          <w:r>
                            <w:rPr>
                              <w:rFonts w:ascii="TH SarabunIT๙" w:eastAsia="Calibri" w:hAnsi="TH SarabunIT๙" w:cs="TH SarabunIT๙"/>
                              <w:sz w:val="28"/>
                            </w:rPr>
                            <w:t>{V+W+X+Y+Z}</w:t>
                          </w:r>
                        </w:p>
                        <w:p w:rsidR="005A297C" w:rsidRPr="00D12369" w:rsidRDefault="005A297C" w:rsidP="00C24F9C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H SarabunIT๙" w:eastAsia="Calibri" w:hAnsi="TH SarabunIT๙" w:cs="TH SarabunIT๙" w:hint="cs"/>
                              <w:sz w:val="28"/>
                              <w:cs/>
                            </w:rPr>
                            <w:t>๕</w:t>
                          </w:r>
                          <w:r>
                            <w:rPr>
                              <w:rFonts w:ascii="TH SarabunIT๙" w:eastAsia="Calibri" w:hAnsi="TH SarabunIT๙" w:cs="TH SarabunIT๙"/>
                              <w:sz w:val="28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12" o:spid="_x0000_s1086" type="#_x0000_t202" style="position:absolute;top:952;width:751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vtosMA&#10;AADcAAAADwAAAGRycy9kb3ducmV2LnhtbERPTWvCQBC9F/wPyxR6qxs9FImuIlKpQoM1Cl6H7JhE&#10;s7Nhd2tSf71bKPQ2j/c5s0VvGnEj52vLCkbDBARxYXXNpYLjYf06AeEDssbGMin4IQ+L+eBphqm2&#10;He/plodSxBD2KSqoQmhTKX1RkUE/tC1x5M7WGQwRulJqh10MN40cJ8mbNFhzbKiwpVVFxTX/NgpO&#10;Xf7hdtvt5avdZPfdPc8+6T1T6uW5X05BBOrDv/jPvdFx/mgMv8/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vtosMAAADcAAAADwAAAAAAAAAAAAAAAACYAgAAZHJzL2Rv&#10;d25yZXYueG1sUEsFBgAAAAAEAAQA9QAAAIgDAAAAAA==&#10;" fillcolor="window" stroked="f" strokeweight=".5pt">
                    <v:textbox>
                      <w:txbxContent>
                        <w:p w:rsidR="005A297C" w:rsidRPr="00131D24" w:rsidRDefault="005A297C" w:rsidP="00C24F9C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 w:rsidRPr="00131D24">
                            <w:rPr>
                              <w:rFonts w:ascii="TH SarabunPSK" w:hAnsi="TH SarabunPSK" w:cs="TH SarabunPSK"/>
                              <w:cs/>
                            </w:rPr>
                            <w:t>ร้อยละ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เฉลี่ย</w:t>
                          </w:r>
                          <w:r w:rsidRPr="00131D24">
                            <w:rPr>
                              <w:rFonts w:ascii="TH SarabunPSK" w:hAnsi="TH SarabunPSK" w:cs="TH SarabunPSK"/>
                              <w:cs/>
                            </w:rPr>
                            <w:t xml:space="preserve"> </w:t>
                          </w:r>
                          <w:r w:rsidRPr="00131D24"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  <w:t>=</w:t>
                          </w:r>
                          <w:r>
                            <w:rPr>
                              <w:rFonts w:ascii="TH SarabunPSK" w:hAnsi="TH SarabunPSK" w:cs="TH SarabunPSK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ตัวเชื่อมต่อตรง 8" o:spid="_x0000_s1087" style="position:absolute;visibility:visible;mso-wrap-style:square" from="8239,2571" to="19915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Wat8MAAADcAAAADwAAAGRycy9kb3ducmV2LnhtbERPPWvDMBDdC/kP4gLdajkpFONGCU2g&#10;kCFDHWfxdrGutql1MpIa2/++KgSy3eN93mY3mV7cyPnOsoJVkoIgrq3uuFFwKT9fMhA+IGvsLZOC&#10;mTzstounDebajlzQ7RwaEUPY56igDWHIpfR1SwZ9YgfiyH1bZzBE6BqpHY4x3PRynaZv0mDHsaHF&#10;gQ4t1T/nX6PglDVjVlTVVxiz63pf1pfSzalSz8vp4x1EoCk8xHf3Ucf5q1f4fyZe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lmrfDAAAA3AAAAA8AAAAAAAAAAAAA&#10;AAAAoQIAAGRycy9kb3ducmV2LnhtbFBLBQYAAAAABAAEAPkAAACRAwAAAAA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TH SarabunIT๙" w:eastAsia="Calibri" w:hAnsi="TH SarabunIT๙" w:cs="TH SarabunIT๙"/>
          <w:sz w:val="28"/>
          <w:cs/>
        </w:rPr>
        <w:tab/>
      </w:r>
      <w:r>
        <w:rPr>
          <w:rFonts w:ascii="TH SarabunIT๙" w:eastAsia="Calibri" w:hAnsi="TH SarabunIT๙" w:cs="TH SarabunIT๙"/>
          <w:sz w:val="28"/>
          <w:cs/>
        </w:rPr>
        <w:tab/>
      </w:r>
      <w:r>
        <w:rPr>
          <w:rFonts w:ascii="TH SarabunIT๙" w:eastAsia="Calibri" w:hAnsi="TH SarabunIT๙" w:cs="TH SarabunIT๙"/>
          <w:sz w:val="28"/>
          <w:cs/>
        </w:rPr>
        <w:tab/>
      </w:r>
      <w:r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spacing w:after="0" w:line="240" w:lineRule="auto"/>
        <w:ind w:right="565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แบบสรุป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๒.๓</w:t>
      </w:r>
      <w:r w:rsidR="00CC1D3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37ADA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ที่ ๒.๓.๒/แผนกวิชา</w:t>
      </w:r>
    </w:p>
    <w:p w:rsidR="00C24F9C" w:rsidRPr="00C24F9C" w:rsidRDefault="00C24F9C" w:rsidP="00C24F9C">
      <w:pPr>
        <w:spacing w:after="0" w:line="240" w:lineRule="auto"/>
        <w:ind w:right="565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แบบสรุป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๒.๓  ด้านการบริหารจัดการ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C24F9C" w:rsidRPr="00C24F9C" w:rsidRDefault="00237ADA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24F9C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๒.๓.๒ </w:t>
      </w:r>
      <w:r w:rsidR="00C24F9C"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อาคารสถานที่ ห้องเรียน ห้องปฏิบัติการหรือโรงฝึกงานหรืองานฟาร์ม</w:t>
      </w:r>
    </w:p>
    <w:p w:rsidR="00C24F9C" w:rsidRPr="00C24F9C" w:rsidRDefault="00395825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C24F9C"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..................</w:t>
      </w:r>
    </w:p>
    <w:tbl>
      <w:tblPr>
        <w:tblStyle w:val="TableGrid7"/>
        <w:tblW w:w="10522" w:type="dxa"/>
        <w:tblLook w:val="04A0" w:firstRow="1" w:lastRow="0" w:firstColumn="1" w:lastColumn="0" w:noHBand="0" w:noVBand="1"/>
      </w:tblPr>
      <w:tblGrid>
        <w:gridCol w:w="567"/>
        <w:gridCol w:w="7654"/>
        <w:gridCol w:w="1134"/>
        <w:gridCol w:w="1167"/>
      </w:tblGrid>
      <w:tr w:rsidR="00C24F9C" w:rsidRPr="00C24F9C" w:rsidTr="00E13CBB">
        <w:trPr>
          <w:trHeight w:val="418"/>
        </w:trPr>
        <w:tc>
          <w:tcPr>
            <w:tcW w:w="567" w:type="dxa"/>
            <w:vMerge w:val="restart"/>
            <w:shd w:val="clear" w:color="auto" w:fill="A8D08D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654" w:type="dxa"/>
            <w:vMerge w:val="restart"/>
            <w:shd w:val="clear" w:color="auto" w:fill="A8D08D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301" w:type="dxa"/>
            <w:gridSpan w:val="2"/>
            <w:shd w:val="clear" w:color="auto" w:fill="A8D08D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24F9C" w:rsidRPr="00C24F9C" w:rsidTr="00E13CBB">
        <w:trPr>
          <w:trHeight w:val="224"/>
        </w:trPr>
        <w:tc>
          <w:tcPr>
            <w:tcW w:w="567" w:type="dxa"/>
            <w:vMerge/>
            <w:shd w:val="clear" w:color="auto" w:fill="A8D08D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  <w:vMerge/>
            <w:shd w:val="clear" w:color="auto" w:fill="A8D08D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8D08D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67" w:type="dxa"/>
            <w:shd w:val="clear" w:color="auto" w:fill="A8D08D"/>
            <w:vAlign w:val="center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</w:tr>
      <w:tr w:rsidR="00C24F9C" w:rsidRPr="00C24F9C" w:rsidTr="00E13CBB">
        <w:trPr>
          <w:trHeight w:val="212"/>
        </w:trPr>
        <w:tc>
          <w:tcPr>
            <w:tcW w:w="567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654" w:type="dxa"/>
            <w:shd w:val="clear" w:color="auto" w:fill="FFFFFF"/>
          </w:tcPr>
          <w:p w:rsidR="00C24F9C" w:rsidRPr="00C24F9C" w:rsidRDefault="00C24F9C" w:rsidP="00C24F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มีอาคารสถานที่ ห้องเรียน ห้องปฏิบัติการ แหล่งการเรียนรู้ โรงฝึกงานหรืองานฟาร์ม และสิ่งอำนวยความสะดวกในการให้บริการผู้เรียนเพียงพอต่อความต้องการ และมีการพัฒนาดูแลสภาพแวดล้อม ภูมิทัศน์ของ สถานศึกษาให้เอื้อต่อการจัดการเรียนรู้ </w:t>
            </w:r>
          </w:p>
        </w:tc>
        <w:tc>
          <w:tcPr>
            <w:tcW w:w="1134" w:type="dxa"/>
            <w:shd w:val="clear" w:color="auto" w:fill="FFFFFF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FFFFFF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E13CBB">
        <w:trPr>
          <w:trHeight w:val="212"/>
        </w:trPr>
        <w:tc>
          <w:tcPr>
            <w:tcW w:w="567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654" w:type="dxa"/>
          </w:tcPr>
          <w:p w:rsidR="00C24F9C" w:rsidRPr="00C24F9C" w:rsidRDefault="00C24F9C" w:rsidP="00C24F9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มีแผนงาน โครงการ พัฒนาและดูแลสภาพแวดล้อม ภูมิทัศน์ อาคารสถานที่ ห้องเรียน ห้องปฏิบัติการ แหล่งการเรียนรู้ โรงฝึกงานหรืองานฟาร์ม และสิ่งอำนวยความสะดวกให้มีความพร้อมและเพียงพอต่อการ ใช้งานของผู้เรียนหรือผู้รับบริการโดยการมีส่วนร่วมของครู บุคลากรและผู้เรียน</w:t>
            </w:r>
          </w:p>
        </w:tc>
        <w:tc>
          <w:tcPr>
            <w:tcW w:w="113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67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E13CBB">
        <w:trPr>
          <w:trHeight w:val="212"/>
        </w:trPr>
        <w:tc>
          <w:tcPr>
            <w:tcW w:w="567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654" w:type="dxa"/>
          </w:tcPr>
          <w:p w:rsidR="00C24F9C" w:rsidRPr="00C24F9C" w:rsidRDefault="00C24F9C" w:rsidP="00C24F9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มีการพัฒนาและดูแลสภาพแวดล้อม ภูมิทัศน์ อาคารสถานที่ ห้องเรียน ห้องปฏิบัติการ แหล่งการ เรียนรู้ โรงฝึกงานหรืองานฟาร์ม และสิ่งอำนวยความสะดวกตามแผนงาน โครงการที่กำหนด</w:t>
            </w:r>
          </w:p>
        </w:tc>
        <w:tc>
          <w:tcPr>
            <w:tcW w:w="113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67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E13CBB">
        <w:trPr>
          <w:trHeight w:val="212"/>
        </w:trPr>
        <w:tc>
          <w:tcPr>
            <w:tcW w:w="567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654" w:type="dxa"/>
          </w:tcPr>
          <w:p w:rsidR="00C24F9C" w:rsidRPr="00C24F9C" w:rsidRDefault="00C24F9C" w:rsidP="00C24F9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มีการประเมินความพึงพอใจต่อสภาพแวดล้อม ภูมิทัศน์ และการใช้อาคารสถานที่ ห้องเรียน ห้องปฏิบัติการ แหล่งการเรียนรู้ โรงฝึกงานหรืองานฟาร์ม และสิ่งอำนวยความสะดวกโดยครู บุคลากรและผู้เรียน</w:t>
            </w:r>
          </w:p>
        </w:tc>
        <w:tc>
          <w:tcPr>
            <w:tcW w:w="113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67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E13CBB">
        <w:trPr>
          <w:trHeight w:val="70"/>
        </w:trPr>
        <w:tc>
          <w:tcPr>
            <w:tcW w:w="567" w:type="dxa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654" w:type="dxa"/>
          </w:tcPr>
          <w:p w:rsidR="00C24F9C" w:rsidRPr="00C24F9C" w:rsidRDefault="00C24F9C" w:rsidP="00C24F9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มีการนำผลการประเมินไปปรับปรุงและพัฒนาสภาพแวดล้อม ภูมิทัศน์ อาคารสถานที่ ห้องเรียน ห้องปฏิบัติการ แหล่งการเรียนรู้ โรงฝึกงานหรืองานฟาร์ม และสิ่งอำนวยความสะดวกให้สอดคล้องกับบริบทของ สถานศึกษา</w:t>
            </w:r>
          </w:p>
        </w:tc>
        <w:tc>
          <w:tcPr>
            <w:tcW w:w="1134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67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E13CBB">
        <w:trPr>
          <w:trHeight w:val="212"/>
        </w:trPr>
        <w:tc>
          <w:tcPr>
            <w:tcW w:w="8221" w:type="dxa"/>
            <w:gridSpan w:val="2"/>
            <w:shd w:val="clear" w:color="auto" w:fill="A8D08D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รวมผลการประเมิน</w:t>
            </w:r>
          </w:p>
        </w:tc>
        <w:tc>
          <w:tcPr>
            <w:tcW w:w="1134" w:type="dxa"/>
            <w:shd w:val="clear" w:color="auto" w:fill="A8D08D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8D08D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E13CBB">
        <w:trPr>
          <w:trHeight w:val="212"/>
        </w:trPr>
        <w:tc>
          <w:tcPr>
            <w:tcW w:w="8221" w:type="dxa"/>
            <w:gridSpan w:val="2"/>
            <w:shd w:val="clear" w:color="auto" w:fill="A8D08D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134" w:type="dxa"/>
            <w:shd w:val="clear" w:color="auto" w:fill="D9D9D9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67" w:type="dxa"/>
            <w:tcBorders>
              <w:bottom w:val="nil"/>
              <w:right w:val="nil"/>
            </w:tcBorders>
            <w:shd w:val="clear" w:color="auto" w:fill="FFFFFF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E13CBB">
        <w:trPr>
          <w:trHeight w:val="212"/>
        </w:trPr>
        <w:tc>
          <w:tcPr>
            <w:tcW w:w="8221" w:type="dxa"/>
            <w:gridSpan w:val="2"/>
            <w:shd w:val="clear" w:color="auto" w:fill="A8D08D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134" w:type="dxa"/>
            <w:shd w:val="clear" w:color="auto" w:fill="D9D9D9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  <w:cs/>
        </w:rPr>
      </w:pP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tbl>
      <w:tblPr>
        <w:tblStyle w:val="TableGrid7"/>
        <w:tblpPr w:leftFromText="180" w:rightFromText="180" w:vertAnchor="text" w:horzAnchor="page" w:tblpX="1533" w:tblpY="104"/>
        <w:tblW w:w="0" w:type="auto"/>
        <w:tblLook w:val="04A0" w:firstRow="1" w:lastRow="0" w:firstColumn="1" w:lastColumn="0" w:noHBand="0" w:noVBand="1"/>
      </w:tblPr>
      <w:tblGrid>
        <w:gridCol w:w="4782"/>
        <w:gridCol w:w="1596"/>
        <w:gridCol w:w="1996"/>
      </w:tblGrid>
      <w:tr w:rsidR="00C24F9C" w:rsidRPr="00C24F9C" w:rsidTr="00C24F9C">
        <w:trPr>
          <w:trHeight w:val="339"/>
        </w:trPr>
        <w:tc>
          <w:tcPr>
            <w:tcW w:w="4782" w:type="dxa"/>
            <w:shd w:val="clear" w:color="auto" w:fill="A8D08D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96" w:type="dxa"/>
            <w:shd w:val="clear" w:color="auto" w:fill="A8D08D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96" w:type="dxa"/>
            <w:shd w:val="clear" w:color="auto" w:fill="A8D08D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24F9C" w:rsidRPr="00C24F9C" w:rsidTr="00C24F9C">
        <w:trPr>
          <w:trHeight w:val="187"/>
        </w:trPr>
        <w:tc>
          <w:tcPr>
            <w:tcW w:w="4782" w:type="dxa"/>
          </w:tcPr>
          <w:p w:rsidR="00C24F9C" w:rsidRPr="00C24F9C" w:rsidRDefault="00C24F9C" w:rsidP="00C24F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มีผลตามการประเมินตาม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การประเมินข้อ ๑</w:t>
            </w:r>
            <w:r w:rsidRPr="00C24F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C24F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C24F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C24F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596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996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ยอดเยี่ยม</w:t>
            </w:r>
          </w:p>
        </w:tc>
      </w:tr>
      <w:tr w:rsidR="00C24F9C" w:rsidRPr="00C24F9C" w:rsidTr="00C24F9C">
        <w:trPr>
          <w:trHeight w:val="324"/>
        </w:trPr>
        <w:tc>
          <w:tcPr>
            <w:tcW w:w="4782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มีผลตาม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การประเมินข้อ ๑</w:t>
            </w:r>
            <w:r w:rsidRPr="00C24F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C24F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C24F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596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996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ดีเลิศ</w:t>
            </w:r>
          </w:p>
        </w:tc>
      </w:tr>
      <w:tr w:rsidR="00C24F9C" w:rsidRPr="00C24F9C" w:rsidTr="00C24F9C">
        <w:trPr>
          <w:trHeight w:val="339"/>
        </w:trPr>
        <w:tc>
          <w:tcPr>
            <w:tcW w:w="4782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มีผลตาม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การประเมินข้อ ๑</w:t>
            </w:r>
            <w:r w:rsidRPr="00C24F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C24F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596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996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C24F9C" w:rsidRPr="00C24F9C" w:rsidTr="00C24F9C">
        <w:trPr>
          <w:trHeight w:val="339"/>
        </w:trPr>
        <w:tc>
          <w:tcPr>
            <w:tcW w:w="4782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มีผลตาม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การประเมินข้อ ๑</w:t>
            </w:r>
            <w:r w:rsidRPr="00C24F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96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996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C24F9C" w:rsidRPr="00C24F9C" w:rsidTr="00C24F9C">
        <w:trPr>
          <w:trHeight w:val="324"/>
        </w:trPr>
        <w:tc>
          <w:tcPr>
            <w:tcW w:w="4782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มีผลตาม</w:t>
            </w: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การประเมินข้อ ๑</w:t>
            </w:r>
          </w:p>
        </w:tc>
        <w:tc>
          <w:tcPr>
            <w:tcW w:w="1596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996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กำลังพัฒนา</w:t>
            </w:r>
          </w:p>
        </w:tc>
      </w:tr>
    </w:tbl>
    <w:p w:rsidR="00C24F9C" w:rsidRPr="00C24F9C" w:rsidRDefault="00C24F9C" w:rsidP="00C24F9C">
      <w:pPr>
        <w:spacing w:after="0" w:line="259" w:lineRule="auto"/>
        <w:jc w:val="center"/>
        <w:rPr>
          <w:rFonts w:eastAsia="Calibri" w:cs="Cordia New"/>
        </w:rPr>
      </w:pP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spacing w:after="0" w:line="240" w:lineRule="auto"/>
        <w:ind w:right="448"/>
        <w:rPr>
          <w:rFonts w:ascii="TH SarabunIT๙" w:eastAsia="Calibri" w:hAnsi="TH SarabunIT๙" w:cs="TH SarabunIT๙"/>
          <w:sz w:val="32"/>
          <w:szCs w:val="32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/>
        <w:ind w:right="423"/>
        <w:jc w:val="right"/>
        <w:rPr>
          <w:rFonts w:ascii="TH SarabunIT๙" w:eastAsia="Calibri" w:hAnsi="TH SarabunIT๙" w:cs="TH SarabunIT๙"/>
          <w:sz w:val="32"/>
          <w:szCs w:val="32"/>
          <w:lang w:val="x-none" w:eastAsia="x-none"/>
        </w:rPr>
      </w:pP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32"/>
          <w:szCs w:val="32"/>
          <w:cs/>
          <w:lang w:val="x-none" w:eastAsia="x-none"/>
        </w:rPr>
        <w:t>แบบ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>บันทึก</w:t>
      </w:r>
      <w:r w:rsidRPr="00C24F9C">
        <w:rPr>
          <w:rFonts w:ascii="TH SarabunIT๙" w:eastAsia="Calibri" w:hAnsi="TH SarabunIT๙" w:cs="TH SarabunIT๙"/>
          <w:sz w:val="32"/>
          <w:szCs w:val="32"/>
          <w:cs/>
          <w:lang w:val="x-none" w:eastAsia="x-none"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>๓.๑/</w:t>
      </w:r>
      <w:r w:rsidR="00237ADA"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>ข้อ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>ที่ ๓.๑.๒/แผนกวิชา</w:t>
      </w:r>
    </w:p>
    <w:p w:rsidR="00C24F9C" w:rsidRPr="00C24F9C" w:rsidRDefault="00C24F9C" w:rsidP="00C24F9C">
      <w:pPr>
        <w:spacing w:after="0"/>
        <w:ind w:right="-43"/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val="x-none" w:eastAsia="x-none"/>
        </w:rPr>
      </w:pPr>
    </w:p>
    <w:p w:rsidR="00C24F9C" w:rsidRPr="00C24F9C" w:rsidRDefault="00C24F9C" w:rsidP="00C24F9C">
      <w:pPr>
        <w:spacing w:after="0"/>
        <w:ind w:right="-43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x-none"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  <w:lang w:val="x-none" w:eastAsia="x-none"/>
        </w:rPr>
        <w:t>แบบ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x-none"/>
        </w:rPr>
        <w:t>บันทึก</w:t>
      </w:r>
    </w:p>
    <w:p w:rsidR="00C24F9C" w:rsidRPr="00C24F9C" w:rsidRDefault="00C24F9C" w:rsidP="00C24F9C">
      <w:pPr>
        <w:spacing w:after="0"/>
        <w:ind w:right="-43"/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val="x-none" w:eastAsia="x-none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x-none" w:eastAsia="x-none"/>
        </w:rPr>
        <w:t>ด้านที่ ๓.๑ ด้านความร่วมมือในการสร้างสังคมแห่งการเรียนรู้</w:t>
      </w:r>
    </w:p>
    <w:p w:rsidR="00C24F9C" w:rsidRPr="00C24F9C" w:rsidRDefault="00237ADA" w:rsidP="00C24F9C">
      <w:pPr>
        <w:spacing w:after="0"/>
        <w:ind w:right="-43"/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val="x-none" w:eastAsia="x-none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x-none" w:eastAsia="x-none"/>
        </w:rPr>
        <w:t>ข้อ</w:t>
      </w:r>
      <w:r w:rsidR="00C24F9C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x-none" w:eastAsia="x-none"/>
        </w:rPr>
        <w:t>ที่ ๓.๑.๒</w:t>
      </w:r>
      <w:r w:rsidR="00C24F9C" w:rsidRPr="00C24F9C">
        <w:rPr>
          <w:rFonts w:ascii="TH SarabunIT๙" w:eastAsia="Calibri" w:hAnsi="TH SarabunIT๙" w:cs="TH SarabunIT๙"/>
          <w:b/>
          <w:bCs/>
          <w:sz w:val="32"/>
          <w:szCs w:val="32"/>
          <w:cs/>
          <w:lang w:val="x-none" w:eastAsia="x-none"/>
        </w:rPr>
        <w:t xml:space="preserve"> การระดมทรัพยากรเพื่อการจัดการเรียนการสอน</w:t>
      </w:r>
    </w:p>
    <w:p w:rsidR="00C24F9C" w:rsidRPr="00C24F9C" w:rsidRDefault="00C24F9C" w:rsidP="00C24F9C">
      <w:pPr>
        <w:spacing w:after="0"/>
        <w:ind w:right="-4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..................................................</w:t>
      </w:r>
    </w:p>
    <w:p w:rsidR="00C24F9C" w:rsidRPr="00C24F9C" w:rsidRDefault="00C24F9C" w:rsidP="00C24F9C">
      <w:pPr>
        <w:spacing w:after="0"/>
        <w:ind w:right="-4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</w:rPr>
        <w:t>************************************</w:t>
      </w:r>
    </w:p>
    <w:p w:rsidR="00C24F9C" w:rsidRPr="00C24F9C" w:rsidRDefault="00C24F9C" w:rsidP="00C24F9C">
      <w:pPr>
        <w:spacing w:after="0"/>
        <w:ind w:left="709" w:right="-43" w:hanging="709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การประเมิน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การระดมทรัพยากรเพื่อการจัดการเรียนการสอน</w:t>
      </w:r>
    </w:p>
    <w:p w:rsidR="00C24F9C" w:rsidRPr="00C24F9C" w:rsidRDefault="00C24F9C" w:rsidP="00C24F9C">
      <w:pPr>
        <w:spacing w:before="120" w:after="0"/>
        <w:ind w:right="-45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C24F9C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มีแผนงาน โครงการในการระดมทรัพยากรที่หลากหลายในการจัดการอาชีวศึกษา ทั้งในประเทศและหรือต่างประเทศ</w:t>
      </w:r>
    </w:p>
    <w:tbl>
      <w:tblPr>
        <w:tblStyle w:val="TableGrid7"/>
        <w:tblW w:w="0" w:type="auto"/>
        <w:tblInd w:w="421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C24F9C" w:rsidRPr="00C24F9C" w:rsidTr="004B0938">
        <w:tc>
          <w:tcPr>
            <w:tcW w:w="4678" w:type="dxa"/>
            <w:shd w:val="clear" w:color="auto" w:fill="A8D08D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536" w:type="dxa"/>
            <w:shd w:val="clear" w:color="auto" w:fill="A8D08D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ต่างประทศ</w:t>
            </w:r>
          </w:p>
        </w:tc>
      </w:tr>
      <w:tr w:rsidR="00C24F9C" w:rsidRPr="00C24F9C" w:rsidTr="004B0938">
        <w:tc>
          <w:tcPr>
            <w:tcW w:w="4678" w:type="dxa"/>
          </w:tcPr>
          <w:p w:rsidR="00C24F9C" w:rsidRPr="00C24F9C" w:rsidRDefault="00C24F9C" w:rsidP="00C24F9C">
            <w:pPr>
              <w:spacing w:line="276" w:lineRule="auto"/>
              <w:ind w:right="-4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โครงการ........................................................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โครงการ........................................................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โครงการ........................................................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C24F9C" w:rsidRPr="00C24F9C" w:rsidRDefault="00C24F9C" w:rsidP="00C24F9C">
            <w:pPr>
              <w:spacing w:line="276" w:lineRule="auto"/>
              <w:ind w:right="-4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โครงการ........................................................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โครงการ........................................................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โครงการ........................................................</w:t>
            </w: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24F9C" w:rsidRPr="00C24F9C" w:rsidRDefault="00C24F9C" w:rsidP="00C24F9C">
      <w:pPr>
        <w:spacing w:after="0"/>
        <w:ind w:right="-43"/>
        <w:rPr>
          <w:rFonts w:ascii="TH SarabunIT๙" w:eastAsia="Calibri" w:hAnsi="TH SarabunIT๙" w:cs="TH SarabunIT๙"/>
          <w:sz w:val="16"/>
          <w:szCs w:val="16"/>
        </w:rPr>
      </w:pPr>
    </w:p>
    <w:p w:rsidR="00C24F9C" w:rsidRPr="00C24F9C" w:rsidRDefault="00C24F9C" w:rsidP="00C24F9C">
      <w:pPr>
        <w:spacing w:after="0"/>
        <w:ind w:right="-43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/>
          <w:sz w:val="32"/>
          <w:szCs w:val="32"/>
          <w:cs/>
        </w:rPr>
        <w:t>2. มีเครือข่ายความร่วมมือกับสถานประกอบการหรือหน่วยงานอื่น ๆ เพื่อพัฒนาศักยภาพครูและครูฝึกในสถานประกอบการ</w:t>
      </w:r>
    </w:p>
    <w:tbl>
      <w:tblPr>
        <w:tblStyle w:val="TableGrid7"/>
        <w:tblW w:w="0" w:type="auto"/>
        <w:tblInd w:w="421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C24F9C" w:rsidRPr="00C24F9C" w:rsidTr="004B0938">
        <w:tc>
          <w:tcPr>
            <w:tcW w:w="4678" w:type="dxa"/>
            <w:shd w:val="clear" w:color="auto" w:fill="A8D08D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  <w:t>ชื่อสถานประกอบการ/หน่วยงาน/ชุมชน</w:t>
            </w:r>
          </w:p>
        </w:tc>
        <w:tc>
          <w:tcPr>
            <w:tcW w:w="4536" w:type="dxa"/>
            <w:shd w:val="clear" w:color="auto" w:fill="A8D08D"/>
          </w:tcPr>
          <w:p w:rsidR="00C24F9C" w:rsidRPr="00C24F9C" w:rsidRDefault="00C24F9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  <w:t>จังหวัด</w:t>
            </w:r>
          </w:p>
        </w:tc>
      </w:tr>
      <w:tr w:rsidR="00C24F9C" w:rsidRPr="00C24F9C" w:rsidTr="004B0938">
        <w:tc>
          <w:tcPr>
            <w:tcW w:w="4678" w:type="dxa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</w:t>
            </w:r>
          </w:p>
        </w:tc>
      </w:tr>
    </w:tbl>
    <w:p w:rsidR="00C24F9C" w:rsidRPr="00C24F9C" w:rsidRDefault="00C24F9C" w:rsidP="00C24F9C">
      <w:pPr>
        <w:spacing w:after="0"/>
        <w:ind w:right="-43"/>
        <w:rPr>
          <w:rFonts w:ascii="TH SarabunIT๙" w:eastAsia="Calibri" w:hAnsi="TH SarabunIT๙" w:cs="TH SarabunIT๙"/>
          <w:sz w:val="16"/>
          <w:szCs w:val="16"/>
        </w:rPr>
      </w:pPr>
    </w:p>
    <w:p w:rsidR="00C24F9C" w:rsidRPr="00C24F9C" w:rsidRDefault="00C24F9C" w:rsidP="004B0938">
      <w:pPr>
        <w:spacing w:after="0"/>
        <w:ind w:left="142" w:right="-43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/>
          <w:sz w:val="32"/>
          <w:szCs w:val="32"/>
          <w:cs/>
        </w:rPr>
        <w:t>3. มีการจัดให้ครูพิเศษ ครูภูมิปัญญาท้องถิ่น ครูผู้เชี่ยวชาญ ผู้ทรงคุณวุฒิในสถานประกอบการทั้งในประเทศและหรือต่างประเทศร่วมพัฒนาผู้เรียน</w:t>
      </w:r>
    </w:p>
    <w:tbl>
      <w:tblPr>
        <w:tblStyle w:val="TableGrid7"/>
        <w:tblW w:w="0" w:type="auto"/>
        <w:tblInd w:w="421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C24F9C" w:rsidRPr="00C24F9C" w:rsidTr="004B0938">
        <w:tc>
          <w:tcPr>
            <w:tcW w:w="4678" w:type="dxa"/>
            <w:shd w:val="clear" w:color="auto" w:fill="A8D08D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536" w:type="dxa"/>
            <w:shd w:val="clear" w:color="auto" w:fill="A8D08D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ต่างประทศ</w:t>
            </w:r>
          </w:p>
        </w:tc>
      </w:tr>
      <w:tr w:rsidR="00C24F9C" w:rsidRPr="00C24F9C" w:rsidTr="004B0938">
        <w:tc>
          <w:tcPr>
            <w:tcW w:w="4678" w:type="dxa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รายวิชา.............................................................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รายวิชา.............................................................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รายวิชา.............................................................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24F9C" w:rsidRPr="00C24F9C" w:rsidRDefault="00C24F9C" w:rsidP="00C24F9C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24F9C" w:rsidRPr="00C24F9C" w:rsidRDefault="00C24F9C" w:rsidP="00C24F9C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24F9C" w:rsidRPr="00C24F9C" w:rsidRDefault="00C24F9C" w:rsidP="00C24F9C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24F9C" w:rsidRPr="00C24F9C" w:rsidRDefault="00C24F9C" w:rsidP="00C24F9C">
      <w:pPr>
        <w:spacing w:after="160"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24F9C" w:rsidRPr="00C24F9C" w:rsidRDefault="00C24F9C" w:rsidP="00C24F9C">
      <w:pPr>
        <w:spacing w:after="160"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24F9C" w:rsidRPr="00C24F9C" w:rsidRDefault="00C24F9C" w:rsidP="00C24F9C">
      <w:pPr>
        <w:spacing w:after="160"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24F9C" w:rsidRPr="00C24F9C" w:rsidRDefault="00C24F9C" w:rsidP="00C24F9C">
      <w:pPr>
        <w:spacing w:after="160"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24F9C">
        <w:rPr>
          <w:rFonts w:ascii="TH SarabunIT๙" w:eastAsia="Calibri" w:hAnsi="TH SarabunIT๙" w:cs="TH SarabunIT๙"/>
          <w:sz w:val="32"/>
          <w:szCs w:val="32"/>
        </w:rPr>
        <w:lastRenderedPageBreak/>
        <w:t>2</w:t>
      </w:r>
    </w:p>
    <w:p w:rsidR="00C24F9C" w:rsidRPr="00C24F9C" w:rsidRDefault="00C24F9C" w:rsidP="00C24F9C">
      <w:pPr>
        <w:spacing w:after="160" w:line="259" w:lineRule="auto"/>
        <w:ind w:left="284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๔. มีการระดมทรัพยากรเพื่อพัฒนาการจัดการศึกษาของสถานศึกษา เช่น งบประมาณ ทุนการศึกษา วัสดุ อุปกรณ์ ครุภัณฑ์ ฯลฯ ปรากฏผลการพัฒนาตามวัตถุประสงค์ของการระดมทรัพยากรอย่างเป็นรูปธรรม</w:t>
      </w:r>
    </w:p>
    <w:tbl>
      <w:tblPr>
        <w:tblStyle w:val="TableGrid7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24F9C" w:rsidRPr="00C24F9C" w:rsidTr="00C24F9C">
        <w:tc>
          <w:tcPr>
            <w:tcW w:w="9072" w:type="dxa"/>
            <w:gridSpan w:val="2"/>
            <w:shd w:val="clear" w:color="auto" w:fill="A8D08D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C24F9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24F9C" w:rsidRPr="00C24F9C" w:rsidTr="00C24F9C">
        <w:tc>
          <w:tcPr>
            <w:tcW w:w="4536" w:type="dxa"/>
            <w:shd w:val="clear" w:color="auto" w:fill="A8D08D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536" w:type="dxa"/>
            <w:shd w:val="clear" w:color="auto" w:fill="A8D08D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ผู้สนับสนุน</w:t>
            </w:r>
          </w:p>
        </w:tc>
      </w:tr>
      <w:tr w:rsidR="00C24F9C" w:rsidRPr="00C24F9C" w:rsidTr="00BC4EE0">
        <w:tc>
          <w:tcPr>
            <w:tcW w:w="4536" w:type="dxa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24F9C" w:rsidRPr="00C24F9C" w:rsidTr="00C24F9C">
        <w:tc>
          <w:tcPr>
            <w:tcW w:w="9072" w:type="dxa"/>
            <w:gridSpan w:val="2"/>
            <w:shd w:val="clear" w:color="auto" w:fill="A8D08D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ทุนการศึกษา</w:t>
            </w:r>
            <w:r w:rsidRPr="00C24F9C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</w:tc>
      </w:tr>
      <w:tr w:rsidR="00C24F9C" w:rsidRPr="00C24F9C" w:rsidTr="00C24F9C">
        <w:tc>
          <w:tcPr>
            <w:tcW w:w="4536" w:type="dxa"/>
            <w:shd w:val="clear" w:color="auto" w:fill="A8D08D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536" w:type="dxa"/>
            <w:shd w:val="clear" w:color="auto" w:fill="A8D08D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ผู้สนับสนุน</w:t>
            </w:r>
          </w:p>
        </w:tc>
      </w:tr>
      <w:tr w:rsidR="00C24F9C" w:rsidRPr="00C24F9C" w:rsidTr="00BC4EE0">
        <w:tc>
          <w:tcPr>
            <w:tcW w:w="4536" w:type="dxa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C24F9C" w:rsidRPr="00C24F9C" w:rsidTr="00C24F9C">
        <w:tc>
          <w:tcPr>
            <w:tcW w:w="9072" w:type="dxa"/>
            <w:gridSpan w:val="2"/>
            <w:shd w:val="clear" w:color="auto" w:fill="A8D08D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วัสดุ/อุปกรณ์</w:t>
            </w: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/</w:t>
            </w: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</w:tr>
      <w:tr w:rsidR="00C24F9C" w:rsidRPr="00C24F9C" w:rsidTr="00C24F9C">
        <w:tc>
          <w:tcPr>
            <w:tcW w:w="4536" w:type="dxa"/>
            <w:shd w:val="clear" w:color="auto" w:fill="A8D08D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วัสดุ/อุปกรณ์/ครุภัณฑ์</w:t>
            </w:r>
          </w:p>
        </w:tc>
        <w:tc>
          <w:tcPr>
            <w:tcW w:w="4536" w:type="dxa"/>
            <w:shd w:val="clear" w:color="auto" w:fill="A8D08D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ผู้สนับสนุน</w:t>
            </w:r>
          </w:p>
        </w:tc>
      </w:tr>
      <w:tr w:rsidR="00C24F9C" w:rsidRPr="00C24F9C" w:rsidTr="00BC4EE0">
        <w:tc>
          <w:tcPr>
            <w:tcW w:w="4536" w:type="dxa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C24F9C" w:rsidRPr="00C24F9C" w:rsidTr="00C24F9C">
        <w:tc>
          <w:tcPr>
            <w:tcW w:w="9072" w:type="dxa"/>
            <w:gridSpan w:val="2"/>
            <w:shd w:val="clear" w:color="auto" w:fill="A8D08D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C24F9C" w:rsidRPr="00C24F9C" w:rsidTr="00C24F9C">
        <w:tc>
          <w:tcPr>
            <w:tcW w:w="4536" w:type="dxa"/>
            <w:shd w:val="clear" w:color="auto" w:fill="A8D08D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36" w:type="dxa"/>
            <w:shd w:val="clear" w:color="auto" w:fill="A8D08D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ผู้สนับสนุน</w:t>
            </w:r>
          </w:p>
        </w:tc>
      </w:tr>
      <w:tr w:rsidR="00C24F9C" w:rsidRPr="00C24F9C" w:rsidTr="00BC4EE0">
        <w:tc>
          <w:tcPr>
            <w:tcW w:w="4536" w:type="dxa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C24F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C24F9C" w:rsidRPr="00C24F9C" w:rsidRDefault="00C24F9C" w:rsidP="00C24F9C">
            <w:pPr>
              <w:spacing w:line="276" w:lineRule="auto"/>
              <w:ind w:right="-43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4F9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C24F9C" w:rsidRPr="00C24F9C" w:rsidRDefault="00C24F9C" w:rsidP="00C24F9C">
      <w:pPr>
        <w:spacing w:after="160" w:line="259" w:lineRule="auto"/>
        <w:rPr>
          <w:rFonts w:ascii="TH SarabunIT๙" w:eastAsia="Calibri" w:hAnsi="TH SarabunIT๙" w:cs="TH SarabunIT๙"/>
        </w:rPr>
      </w:pPr>
    </w:p>
    <w:p w:rsidR="00C24F9C" w:rsidRPr="00C24F9C" w:rsidRDefault="00C24F9C" w:rsidP="00C24F9C">
      <w:pPr>
        <w:spacing w:after="160" w:line="259" w:lineRule="auto"/>
        <w:rPr>
          <w:rFonts w:ascii="TH SarabunIT๙" w:eastAsia="Calibri" w:hAnsi="TH SarabunIT๙" w:cs="TH SarabunIT๙"/>
        </w:rPr>
      </w:pPr>
      <w:r w:rsidRPr="00C24F9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</w:p>
    <w:p w:rsidR="00C24F9C" w:rsidRPr="00C24F9C" w:rsidRDefault="00C24F9C" w:rsidP="00C24F9C">
      <w:pPr>
        <w:spacing w:after="160"/>
        <w:ind w:right="-43"/>
        <w:rPr>
          <w:rFonts w:ascii="TH SarabunIT๙" w:eastAsia="Calibri" w:hAnsi="TH SarabunIT๙" w:cs="TH SarabunIT๙"/>
        </w:rPr>
      </w:pPr>
      <w:r w:rsidRPr="00C24F9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0" w:line="240" w:lineRule="auto"/>
        <w:ind w:right="281"/>
        <w:jc w:val="right"/>
        <w:rPr>
          <w:rFonts w:eastAsia="Calibri" w:cs="Cordia New"/>
        </w:rPr>
      </w:pPr>
    </w:p>
    <w:p w:rsidR="00C24F9C" w:rsidRPr="00C24F9C" w:rsidRDefault="00C24F9C" w:rsidP="00C24F9C">
      <w:pPr>
        <w:spacing w:after="0" w:line="240" w:lineRule="auto"/>
        <w:ind w:right="565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แบบสรุป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๓.๑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237ADA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 xml:space="preserve">ที่ 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๓.๑.๓/แผนกวิชา</w:t>
      </w:r>
    </w:p>
    <w:p w:rsidR="00C24F9C" w:rsidRPr="00C24F9C" w:rsidRDefault="00C24F9C" w:rsidP="00C24F9C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แบบสรุป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๓.๑  ด้านความร่วมมือในการสร้างสังคมแห่งการเรียนรู้</w:t>
      </w:r>
    </w:p>
    <w:p w:rsidR="00C24F9C" w:rsidRPr="00C24F9C" w:rsidRDefault="00237ADA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24F9C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๓.๑.๓</w:t>
      </w:r>
      <w:r w:rsidR="00C24F9C"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การบริการชุมชน และจิตอาสา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แผนกวิชา..........................................</w:t>
      </w:r>
      <w:r w:rsidR="00395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 w:rsidR="00395825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..................</w:t>
      </w:r>
    </w:p>
    <w:tbl>
      <w:tblPr>
        <w:tblStyle w:val="TableGrid6"/>
        <w:tblW w:w="124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29"/>
        <w:gridCol w:w="2160"/>
        <w:gridCol w:w="630"/>
        <w:gridCol w:w="720"/>
        <w:gridCol w:w="720"/>
        <w:gridCol w:w="720"/>
        <w:gridCol w:w="630"/>
        <w:gridCol w:w="720"/>
        <w:gridCol w:w="540"/>
        <w:gridCol w:w="720"/>
        <w:gridCol w:w="720"/>
        <w:gridCol w:w="720"/>
        <w:gridCol w:w="236"/>
        <w:gridCol w:w="612"/>
        <w:gridCol w:w="612"/>
        <w:gridCol w:w="612"/>
        <w:gridCol w:w="612"/>
      </w:tblGrid>
      <w:tr w:rsidR="006D2872" w:rsidRPr="00C24F9C" w:rsidTr="006D2872">
        <w:trPr>
          <w:gridAfter w:val="5"/>
          <w:wAfter w:w="2684" w:type="dxa"/>
          <w:trHeight w:val="456"/>
        </w:trPr>
        <w:tc>
          <w:tcPr>
            <w:tcW w:w="729" w:type="dxa"/>
            <w:vMerge w:val="restart"/>
            <w:shd w:val="clear" w:color="auto" w:fill="C5E0B3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60" w:type="dxa"/>
            <w:vMerge w:val="restart"/>
            <w:shd w:val="clear" w:color="auto" w:fill="C5E0B3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350" w:type="dxa"/>
            <w:gridSpan w:val="2"/>
            <w:shd w:val="clear" w:color="auto" w:fill="C5E0B3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กิจกรรมบริการชุมชน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6D28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6D28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40" w:type="dxa"/>
            <w:gridSpan w:val="2"/>
            <w:shd w:val="clear" w:color="auto" w:fill="C5E0B3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กิจกรรมบริการวิช</w:t>
            </w:r>
            <w:r w:rsidRPr="00C24F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าการ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6D28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6D28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50" w:type="dxa"/>
            <w:gridSpan w:val="2"/>
            <w:shd w:val="clear" w:color="auto" w:fill="C5E0B3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กิจกรรมบริการวิชาชีพ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6D28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="006D28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  <w:gridSpan w:val="2"/>
            <w:shd w:val="clear" w:color="auto" w:fill="C5E0B3"/>
            <w:vAlign w:val="center"/>
          </w:tcPr>
          <w:p w:rsidR="006D2872" w:rsidRDefault="006877FE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กิจกรรมจิตอาสา</w:t>
            </w:r>
          </w:p>
          <w:p w:rsidR="006877FE" w:rsidRPr="00C24F9C" w:rsidRDefault="006877FE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6D28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="006D28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40" w:type="dxa"/>
            <w:gridSpan w:val="2"/>
            <w:shd w:val="clear" w:color="auto" w:fill="C5E0B3"/>
            <w:vAlign w:val="center"/>
          </w:tcPr>
          <w:p w:rsidR="006877FE" w:rsidRDefault="006877FE" w:rsidP="006D28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การใช้นวัตกรรม</w:t>
            </w:r>
          </w:p>
          <w:p w:rsidR="006877FE" w:rsidRPr="00C24F9C" w:rsidRDefault="006D2872" w:rsidP="006D28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6877F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6D2872" w:rsidRPr="00C24F9C" w:rsidTr="006D2872">
        <w:trPr>
          <w:gridAfter w:val="5"/>
          <w:wAfter w:w="2684" w:type="dxa"/>
          <w:trHeight w:val="117"/>
        </w:trPr>
        <w:tc>
          <w:tcPr>
            <w:tcW w:w="729" w:type="dxa"/>
            <w:vMerge/>
            <w:shd w:val="clear" w:color="auto" w:fill="C5E0B3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60" w:type="dxa"/>
            <w:vMerge/>
            <w:shd w:val="clear" w:color="auto" w:fill="C5E0B3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C5E0B3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เข้าร่วม</w:t>
            </w:r>
          </w:p>
        </w:tc>
        <w:tc>
          <w:tcPr>
            <w:tcW w:w="720" w:type="dxa"/>
            <w:shd w:val="clear" w:color="auto" w:fill="C5E0B3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</w:t>
            </w: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เข้าร่วม</w:t>
            </w:r>
          </w:p>
        </w:tc>
        <w:tc>
          <w:tcPr>
            <w:tcW w:w="720" w:type="dxa"/>
            <w:shd w:val="clear" w:color="auto" w:fill="C5E0B3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เข้าร่วม</w:t>
            </w:r>
          </w:p>
        </w:tc>
        <w:tc>
          <w:tcPr>
            <w:tcW w:w="720" w:type="dxa"/>
            <w:shd w:val="clear" w:color="auto" w:fill="C5E0B3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</w:t>
            </w: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เข้าร่วม</w:t>
            </w:r>
          </w:p>
        </w:tc>
        <w:tc>
          <w:tcPr>
            <w:tcW w:w="630" w:type="dxa"/>
            <w:shd w:val="clear" w:color="auto" w:fill="C5E0B3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เข้าร่วม</w:t>
            </w:r>
          </w:p>
        </w:tc>
        <w:tc>
          <w:tcPr>
            <w:tcW w:w="720" w:type="dxa"/>
            <w:shd w:val="clear" w:color="auto" w:fill="C5E0B3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</w:t>
            </w: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เข้าร่วม</w:t>
            </w:r>
          </w:p>
        </w:tc>
        <w:tc>
          <w:tcPr>
            <w:tcW w:w="540" w:type="dxa"/>
            <w:shd w:val="clear" w:color="auto" w:fill="C5E0B3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เข้าร่วม</w:t>
            </w:r>
          </w:p>
        </w:tc>
        <w:tc>
          <w:tcPr>
            <w:tcW w:w="720" w:type="dxa"/>
            <w:shd w:val="clear" w:color="auto" w:fill="C5E0B3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</w:t>
            </w: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เข้าร่วม</w:t>
            </w:r>
          </w:p>
        </w:tc>
        <w:tc>
          <w:tcPr>
            <w:tcW w:w="720" w:type="dxa"/>
            <w:shd w:val="clear" w:color="auto" w:fill="C5E0B3"/>
          </w:tcPr>
          <w:p w:rsidR="006877FE" w:rsidRPr="00C24F9C" w:rsidRDefault="004C7DD2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เข้าร่วม</w:t>
            </w:r>
          </w:p>
        </w:tc>
        <w:tc>
          <w:tcPr>
            <w:tcW w:w="720" w:type="dxa"/>
            <w:shd w:val="clear" w:color="auto" w:fill="C5E0B3"/>
          </w:tcPr>
          <w:p w:rsidR="006877FE" w:rsidRPr="00C24F9C" w:rsidRDefault="004C7DD2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ไม่เข้าร่วม</w:t>
            </w:r>
          </w:p>
        </w:tc>
      </w:tr>
      <w:tr w:rsidR="006D2872" w:rsidRPr="00C24F9C" w:rsidTr="006D2872">
        <w:trPr>
          <w:gridAfter w:val="5"/>
          <w:wAfter w:w="2684" w:type="dxa"/>
          <w:trHeight w:val="116"/>
        </w:trPr>
        <w:tc>
          <w:tcPr>
            <w:tcW w:w="729" w:type="dxa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3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6D2872" w:rsidRPr="00C24F9C" w:rsidTr="006D2872">
        <w:trPr>
          <w:gridAfter w:val="5"/>
          <w:wAfter w:w="2684" w:type="dxa"/>
          <w:trHeight w:val="116"/>
        </w:trPr>
        <w:tc>
          <w:tcPr>
            <w:tcW w:w="729" w:type="dxa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3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6D2872" w:rsidRPr="00C24F9C" w:rsidTr="006D2872">
        <w:trPr>
          <w:gridAfter w:val="5"/>
          <w:wAfter w:w="2684" w:type="dxa"/>
          <w:trHeight w:val="116"/>
        </w:trPr>
        <w:tc>
          <w:tcPr>
            <w:tcW w:w="729" w:type="dxa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3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6D2872" w:rsidRPr="00C24F9C" w:rsidTr="006D2872">
        <w:trPr>
          <w:gridAfter w:val="5"/>
          <w:wAfter w:w="2684" w:type="dxa"/>
          <w:trHeight w:val="116"/>
        </w:trPr>
        <w:tc>
          <w:tcPr>
            <w:tcW w:w="729" w:type="dxa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3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6D2872" w:rsidRPr="00C24F9C" w:rsidTr="006D2872">
        <w:trPr>
          <w:gridAfter w:val="5"/>
          <w:wAfter w:w="2684" w:type="dxa"/>
          <w:trHeight w:val="116"/>
        </w:trPr>
        <w:tc>
          <w:tcPr>
            <w:tcW w:w="729" w:type="dxa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3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6D2872" w:rsidRPr="00C24F9C" w:rsidTr="006D2872">
        <w:trPr>
          <w:gridAfter w:val="5"/>
          <w:wAfter w:w="2684" w:type="dxa"/>
          <w:trHeight w:val="116"/>
        </w:trPr>
        <w:tc>
          <w:tcPr>
            <w:tcW w:w="729" w:type="dxa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3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6D2872" w:rsidRPr="00C24F9C" w:rsidTr="006D2872">
        <w:trPr>
          <w:gridAfter w:val="5"/>
          <w:wAfter w:w="2684" w:type="dxa"/>
          <w:trHeight w:val="116"/>
        </w:trPr>
        <w:tc>
          <w:tcPr>
            <w:tcW w:w="729" w:type="dxa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3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6D2872" w:rsidRPr="00C24F9C" w:rsidTr="006D2872">
        <w:trPr>
          <w:gridAfter w:val="5"/>
          <w:wAfter w:w="2684" w:type="dxa"/>
          <w:trHeight w:val="116"/>
        </w:trPr>
        <w:tc>
          <w:tcPr>
            <w:tcW w:w="729" w:type="dxa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3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6D2872" w:rsidRPr="00C24F9C" w:rsidTr="006D2872">
        <w:trPr>
          <w:gridAfter w:val="5"/>
          <w:wAfter w:w="2684" w:type="dxa"/>
          <w:trHeight w:val="116"/>
        </w:trPr>
        <w:tc>
          <w:tcPr>
            <w:tcW w:w="729" w:type="dxa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3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6D2872" w:rsidRPr="00C24F9C" w:rsidTr="006D2872">
        <w:trPr>
          <w:gridAfter w:val="5"/>
          <w:wAfter w:w="2684" w:type="dxa"/>
          <w:trHeight w:val="116"/>
        </w:trPr>
        <w:tc>
          <w:tcPr>
            <w:tcW w:w="729" w:type="dxa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3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6D2872" w:rsidRPr="00C24F9C" w:rsidTr="006D2872">
        <w:trPr>
          <w:gridAfter w:val="5"/>
          <w:wAfter w:w="2684" w:type="dxa"/>
          <w:trHeight w:val="116"/>
        </w:trPr>
        <w:tc>
          <w:tcPr>
            <w:tcW w:w="729" w:type="dxa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3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4C7DD2" w:rsidRPr="00C24F9C" w:rsidRDefault="004C7DD2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6D2872" w:rsidRPr="00C24F9C" w:rsidTr="006D2872">
        <w:trPr>
          <w:gridAfter w:val="5"/>
          <w:wAfter w:w="2684" w:type="dxa"/>
          <w:trHeight w:val="116"/>
        </w:trPr>
        <w:tc>
          <w:tcPr>
            <w:tcW w:w="2889" w:type="dxa"/>
            <w:gridSpan w:val="2"/>
            <w:shd w:val="clear" w:color="auto" w:fill="C5E0B3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30" w:type="dxa"/>
            <w:shd w:val="clear" w:color="auto" w:fill="C5E0B3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shd w:val="clear" w:color="auto" w:fill="C5E0B3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5E0B3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5E0B3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6D2872" w:rsidRPr="00C24F9C" w:rsidTr="006D2872">
        <w:trPr>
          <w:trHeight w:val="116"/>
        </w:trPr>
        <w:tc>
          <w:tcPr>
            <w:tcW w:w="2889" w:type="dxa"/>
            <w:gridSpan w:val="2"/>
            <w:shd w:val="clear" w:color="auto" w:fill="C5E0B3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350" w:type="dxa"/>
            <w:gridSpan w:val="2"/>
            <w:shd w:val="clear" w:color="auto" w:fill="D9D9D9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6D2872" w:rsidRPr="00C24F9C" w:rsidTr="006D2872">
        <w:trPr>
          <w:trHeight w:val="116"/>
        </w:trPr>
        <w:tc>
          <w:tcPr>
            <w:tcW w:w="2889" w:type="dxa"/>
            <w:gridSpan w:val="2"/>
            <w:shd w:val="clear" w:color="auto" w:fill="C5E0B3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50" w:type="dxa"/>
            <w:gridSpan w:val="2"/>
            <w:shd w:val="clear" w:color="auto" w:fill="D9D9D9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77FE" w:rsidRPr="00C24F9C" w:rsidRDefault="006877FE" w:rsidP="00C24F9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C24F9C" w:rsidRPr="00C24F9C" w:rsidRDefault="00C24F9C" w:rsidP="00C24F9C">
      <w:pPr>
        <w:spacing w:before="120" w:after="0" w:line="259" w:lineRule="auto"/>
        <w:rPr>
          <w:rFonts w:ascii="TH SarabunIT๙" w:eastAsia="Calibri" w:hAnsi="TH SarabunIT๙" w:cs="TH SarabunIT๙"/>
        </w:rPr>
      </w:pPr>
      <w:r w:rsidRPr="00C24F9C">
        <w:rPr>
          <w:rFonts w:ascii="TH SarabunIT๙" w:eastAsia="Calibri" w:hAnsi="TH SarabunIT๙" w:cs="TH SarabunIT๙" w:hint="cs"/>
          <w:sz w:val="28"/>
          <w:cs/>
        </w:rPr>
        <w:t xml:space="preserve">                        </w:t>
      </w:r>
      <w:r w:rsidRPr="00C24F9C">
        <w:rPr>
          <w:rFonts w:ascii="TH SarabunIT๙" w:eastAsia="Calibri" w:hAnsi="TH SarabunIT๙" w:cs="TH SarabunIT๙"/>
          <w:b/>
          <w:bCs/>
          <w:cs/>
        </w:rPr>
        <w:t>สรุป</w:t>
      </w:r>
      <w:r w:rsidRPr="00C24F9C">
        <w:rPr>
          <w:rFonts w:ascii="TH SarabunIT๙" w:eastAsia="Calibri" w:hAnsi="TH SarabunIT๙" w:cs="TH SarabunIT๙"/>
          <w:cs/>
        </w:rPr>
        <w:t xml:space="preserve"> </w:t>
      </w:r>
      <w:r w:rsidRPr="00C24F9C">
        <w:rPr>
          <w:rFonts w:ascii="TH SarabunIT๙" w:eastAsia="Calibri" w:hAnsi="TH SarabunIT๙" w:cs="TH SarabunIT๙" w:hint="cs"/>
          <w:cs/>
        </w:rPr>
        <w:t xml:space="preserve"> จำนวนครูทั้งหมด  </w:t>
      </w:r>
      <w:r w:rsidRPr="00C24F9C">
        <w:rPr>
          <w:rFonts w:ascii="TH SarabunIT๙" w:eastAsia="Calibri" w:hAnsi="TH SarabunIT๙" w:cs="TH SarabunIT๙"/>
        </w:rPr>
        <w:t xml:space="preserve">= </w:t>
      </w:r>
      <w:r w:rsidRPr="00C24F9C">
        <w:rPr>
          <w:rFonts w:ascii="TH SarabunIT๙" w:eastAsia="Calibri" w:hAnsi="TH SarabunIT๙" w:cs="TH SarabunIT๙" w:hint="cs"/>
          <w:cs/>
        </w:rPr>
        <w:t xml:space="preserve">.......................... คน </w:t>
      </w:r>
    </w:p>
    <w:p w:rsidR="00C24F9C" w:rsidRPr="00C24F9C" w:rsidRDefault="00C24F9C" w:rsidP="00C24F9C">
      <w:pPr>
        <w:spacing w:after="0" w:line="259" w:lineRule="auto"/>
        <w:rPr>
          <w:rFonts w:eastAsia="Calibri" w:cs="Cordia New"/>
        </w:rPr>
      </w:pPr>
      <w:r w:rsidRPr="00C24F9C">
        <w:rPr>
          <w:rFonts w:eastAsia="Calibri" w:cs="Cordia New" w:hint="cs"/>
          <w:cs/>
        </w:rPr>
        <w:t xml:space="preserve">                   </w:t>
      </w:r>
      <w:r w:rsidRPr="00C24F9C">
        <w:rPr>
          <w:rFonts w:ascii="TH SarabunIT๙" w:eastAsia="Calibri" w:hAnsi="TH SarabunIT๙" w:cs="TH SarabunIT๙" w:hint="cs"/>
          <w:cs/>
        </w:rPr>
        <w:t xml:space="preserve">               จำนวนครูเข้าร่วมกิจกรรมบริการชุมชน  </w:t>
      </w:r>
      <w:r w:rsidRPr="00C24F9C">
        <w:rPr>
          <w:rFonts w:ascii="TH SarabunIT๙" w:eastAsia="Calibri" w:hAnsi="TH SarabunIT๙" w:cs="TH SarabunIT๙"/>
        </w:rPr>
        <w:t xml:space="preserve">= </w:t>
      </w:r>
      <w:r w:rsidRPr="00C24F9C">
        <w:rPr>
          <w:rFonts w:ascii="TH SarabunIT๙" w:eastAsia="Calibri" w:hAnsi="TH SarabunIT๙" w:cs="TH SarabunIT๙" w:hint="cs"/>
          <w:cs/>
        </w:rPr>
        <w:t>........................</w:t>
      </w:r>
      <w:r>
        <w:rPr>
          <w:rFonts w:ascii="TH SarabunIT๙" w:eastAsia="Calibri" w:hAnsi="TH SarabunIT๙" w:cs="TH SarabunIT๙" w:hint="cs"/>
          <w:cs/>
        </w:rPr>
        <w:t>..</w:t>
      </w:r>
      <w:r w:rsidRPr="00C24F9C">
        <w:rPr>
          <w:rFonts w:ascii="TH SarabunIT๙" w:eastAsia="Calibri" w:hAnsi="TH SarabunIT๙" w:cs="TH SarabunIT๙" w:hint="cs"/>
          <w:cs/>
        </w:rPr>
        <w:t>.. คน</w:t>
      </w:r>
    </w:p>
    <w:p w:rsidR="00C24F9C" w:rsidRPr="00C24F9C" w:rsidRDefault="00C24F9C" w:rsidP="00C24F9C">
      <w:pPr>
        <w:spacing w:after="0" w:line="259" w:lineRule="auto"/>
        <w:rPr>
          <w:rFonts w:eastAsia="Calibri" w:cs="Cordia New"/>
        </w:rPr>
      </w:pPr>
      <w:r w:rsidRPr="00C24F9C">
        <w:rPr>
          <w:rFonts w:ascii="TH SarabunIT๙" w:eastAsia="Calibri" w:hAnsi="TH SarabunIT๙" w:cs="TH SarabunIT๙" w:hint="cs"/>
          <w:cs/>
        </w:rPr>
        <w:t xml:space="preserve">                               จำนวนครูเข้าร่วมกิจกรรม</w:t>
      </w:r>
      <w:r w:rsidRPr="00C24F9C">
        <w:rPr>
          <w:rFonts w:ascii="TH SarabunIT๙" w:eastAsia="Calibri" w:hAnsi="TH SarabunIT๙" w:cs="TH SarabunIT๙"/>
          <w:cs/>
        </w:rPr>
        <w:t>บริการวิชา</w:t>
      </w:r>
      <w:r w:rsidRPr="00C24F9C">
        <w:rPr>
          <w:rFonts w:ascii="TH SarabunIT๙" w:eastAsia="Calibri" w:hAnsi="TH SarabunIT๙" w:cs="TH SarabunIT๙" w:hint="cs"/>
          <w:cs/>
        </w:rPr>
        <w:t>การ</w:t>
      </w:r>
      <w:r w:rsidRPr="00C24F9C">
        <w:rPr>
          <w:rFonts w:ascii="TH SarabunIT๙" w:eastAsia="Calibri" w:hAnsi="TH SarabunIT๙" w:cs="TH SarabunIT๙"/>
        </w:rPr>
        <w:t xml:space="preserve"> = </w:t>
      </w:r>
      <w:r w:rsidRPr="00C24F9C">
        <w:rPr>
          <w:rFonts w:ascii="TH SarabunIT๙" w:eastAsia="Calibri" w:hAnsi="TH SarabunIT๙" w:cs="TH SarabunIT๙" w:hint="cs"/>
          <w:cs/>
        </w:rPr>
        <w:t>.......................... คน</w:t>
      </w:r>
    </w:p>
    <w:p w:rsidR="00C24F9C" w:rsidRPr="00C24F9C" w:rsidRDefault="00C24F9C" w:rsidP="00C24F9C">
      <w:pPr>
        <w:spacing w:after="0" w:line="259" w:lineRule="auto"/>
        <w:rPr>
          <w:rFonts w:eastAsia="Calibri" w:cs="Cordia New"/>
        </w:rPr>
      </w:pPr>
      <w:r w:rsidRPr="00C24F9C">
        <w:rPr>
          <w:rFonts w:ascii="TH SarabunIT๙" w:eastAsia="Calibri" w:hAnsi="TH SarabunIT๙" w:cs="TH SarabunIT๙" w:hint="cs"/>
          <w:cs/>
        </w:rPr>
        <w:t xml:space="preserve">                               จำนวนครูเข้าร่วมกิจกรรม</w:t>
      </w:r>
      <w:r w:rsidRPr="00C24F9C">
        <w:rPr>
          <w:rFonts w:ascii="TH SarabunIT๙" w:eastAsia="Calibri" w:hAnsi="TH SarabunIT๙" w:cs="TH SarabunIT๙"/>
          <w:cs/>
        </w:rPr>
        <w:t>บริการวิชาชีพ</w:t>
      </w:r>
      <w:r w:rsidRPr="00C24F9C">
        <w:rPr>
          <w:rFonts w:ascii="TH SarabunIT๙" w:eastAsia="Calibri" w:hAnsi="TH SarabunIT๙" w:cs="TH SarabunIT๙" w:hint="cs"/>
          <w:cs/>
        </w:rPr>
        <w:t xml:space="preserve"> </w:t>
      </w:r>
      <w:r w:rsidRPr="00C24F9C">
        <w:rPr>
          <w:rFonts w:ascii="TH SarabunIT๙" w:eastAsia="Calibri" w:hAnsi="TH SarabunIT๙" w:cs="TH SarabunIT๙"/>
        </w:rPr>
        <w:t xml:space="preserve">= </w:t>
      </w:r>
      <w:r w:rsidRPr="00C24F9C">
        <w:rPr>
          <w:rFonts w:ascii="TH SarabunIT๙" w:eastAsia="Calibri" w:hAnsi="TH SarabunIT๙" w:cs="TH SarabunIT๙" w:hint="cs"/>
          <w:cs/>
        </w:rPr>
        <w:t>.......................... คน</w:t>
      </w:r>
    </w:p>
    <w:p w:rsidR="00C24F9C" w:rsidRPr="00C24F9C" w:rsidRDefault="00C24F9C" w:rsidP="00C24F9C">
      <w:pPr>
        <w:spacing w:after="0" w:line="259" w:lineRule="auto"/>
        <w:rPr>
          <w:rFonts w:eastAsia="Calibri" w:cs="Cordia New"/>
        </w:rPr>
      </w:pPr>
      <w:r w:rsidRPr="00C24F9C">
        <w:rPr>
          <w:rFonts w:ascii="TH SarabunIT๙" w:eastAsia="Calibri" w:hAnsi="TH SarabunIT๙" w:cs="TH SarabunIT๙" w:hint="cs"/>
          <w:cs/>
        </w:rPr>
        <w:t xml:space="preserve">                               จำนวนครูเข้าร่วมกิจกรรมจิตอาสา  </w:t>
      </w:r>
      <w:r w:rsidRPr="00C24F9C">
        <w:rPr>
          <w:rFonts w:ascii="TH SarabunIT๙" w:eastAsia="Calibri" w:hAnsi="TH SarabunIT๙" w:cs="TH SarabunIT๙"/>
        </w:rPr>
        <w:t xml:space="preserve">= </w:t>
      </w:r>
      <w:r w:rsidRPr="00C24F9C">
        <w:rPr>
          <w:rFonts w:ascii="TH SarabunIT๙" w:eastAsia="Calibri" w:hAnsi="TH SarabunIT๙" w:cs="TH SarabunIT๙" w:hint="cs"/>
          <w:cs/>
        </w:rPr>
        <w:t>..............</w:t>
      </w:r>
      <w:r>
        <w:rPr>
          <w:rFonts w:ascii="TH SarabunIT๙" w:eastAsia="Calibri" w:hAnsi="TH SarabunIT๙" w:cs="TH SarabunIT๙" w:hint="cs"/>
          <w:cs/>
        </w:rPr>
        <w:t>........</w:t>
      </w:r>
      <w:r w:rsidRPr="00C24F9C">
        <w:rPr>
          <w:rFonts w:ascii="TH SarabunIT๙" w:eastAsia="Calibri" w:hAnsi="TH SarabunIT๙" w:cs="TH SarabunIT๙" w:hint="cs"/>
          <w:cs/>
        </w:rPr>
        <w:t>............ คน</w:t>
      </w:r>
    </w:p>
    <w:tbl>
      <w:tblPr>
        <w:tblStyle w:val="TableGrid6"/>
        <w:tblpPr w:leftFromText="180" w:rightFromText="180" w:vertAnchor="text" w:horzAnchor="page" w:tblpX="1482" w:tblpY="217"/>
        <w:tblW w:w="0" w:type="auto"/>
        <w:tblLook w:val="04A0" w:firstRow="1" w:lastRow="0" w:firstColumn="1" w:lastColumn="0" w:noHBand="0" w:noVBand="1"/>
      </w:tblPr>
      <w:tblGrid>
        <w:gridCol w:w="2983"/>
        <w:gridCol w:w="1134"/>
        <w:gridCol w:w="1417"/>
      </w:tblGrid>
      <w:tr w:rsidR="00C24F9C" w:rsidRPr="00C24F9C" w:rsidTr="00C24F9C">
        <w:tc>
          <w:tcPr>
            <w:tcW w:w="2983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417" w:type="dxa"/>
            <w:shd w:val="clear" w:color="auto" w:fill="C5E0B3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C24F9C" w:rsidRPr="00C24F9C" w:rsidTr="00C24F9C">
        <w:tc>
          <w:tcPr>
            <w:tcW w:w="2983" w:type="dxa"/>
          </w:tcPr>
          <w:p w:rsidR="00C24F9C" w:rsidRPr="00C24F9C" w:rsidRDefault="00C24F9C" w:rsidP="00C24F9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ปฏิบัติตาม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 xml:space="preserve">การประเมิน 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C24F9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ข้อ</w:t>
            </w:r>
          </w:p>
        </w:tc>
        <w:tc>
          <w:tcPr>
            <w:tcW w:w="1134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417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ยอดเยี่ยม</w:t>
            </w:r>
          </w:p>
        </w:tc>
      </w:tr>
      <w:tr w:rsidR="00C24F9C" w:rsidRPr="00C24F9C" w:rsidTr="00C24F9C">
        <w:tc>
          <w:tcPr>
            <w:tcW w:w="2983" w:type="dxa"/>
          </w:tcPr>
          <w:p w:rsidR="00C24F9C" w:rsidRPr="00C24F9C" w:rsidRDefault="00C24F9C" w:rsidP="00C24F9C">
            <w:pPr>
              <w:rPr>
                <w:rFonts w:eastAsia="Calibri" w:cs="Cordia New"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ปฏิบัติตาม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 xml:space="preserve">การประเมิน 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๔</w:t>
            </w:r>
            <w:r w:rsidRPr="00C24F9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ข้อ</w:t>
            </w:r>
          </w:p>
        </w:tc>
        <w:tc>
          <w:tcPr>
            <w:tcW w:w="1134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17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ดีเลิศ</w:t>
            </w:r>
          </w:p>
        </w:tc>
      </w:tr>
      <w:tr w:rsidR="00C24F9C" w:rsidRPr="00C24F9C" w:rsidTr="00C24F9C">
        <w:tc>
          <w:tcPr>
            <w:tcW w:w="2983" w:type="dxa"/>
          </w:tcPr>
          <w:p w:rsidR="00C24F9C" w:rsidRPr="00C24F9C" w:rsidRDefault="00C24F9C" w:rsidP="00C24F9C">
            <w:pPr>
              <w:rPr>
                <w:rFonts w:eastAsia="Calibri" w:cs="Cordia New"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ปฏิบัติตาม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 xml:space="preserve">การประเมิน 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C24F9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ข้อ</w:t>
            </w:r>
          </w:p>
        </w:tc>
        <w:tc>
          <w:tcPr>
            <w:tcW w:w="1134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417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ดี</w:t>
            </w:r>
          </w:p>
        </w:tc>
      </w:tr>
      <w:tr w:rsidR="00C24F9C" w:rsidRPr="00C24F9C" w:rsidTr="00C24F9C">
        <w:tc>
          <w:tcPr>
            <w:tcW w:w="2983" w:type="dxa"/>
          </w:tcPr>
          <w:p w:rsidR="00C24F9C" w:rsidRPr="00C24F9C" w:rsidRDefault="00C24F9C" w:rsidP="00C24F9C">
            <w:pPr>
              <w:rPr>
                <w:rFonts w:eastAsia="Calibri" w:cs="Cordia New"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ปฏิบัติตาม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 xml:space="preserve">การประเมิน 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  <w:r w:rsidRPr="00C24F9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ข้อ</w:t>
            </w:r>
          </w:p>
        </w:tc>
        <w:tc>
          <w:tcPr>
            <w:tcW w:w="1134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417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</w:tr>
      <w:tr w:rsidR="00C24F9C" w:rsidRPr="00C24F9C" w:rsidTr="00C24F9C">
        <w:tc>
          <w:tcPr>
            <w:tcW w:w="2983" w:type="dxa"/>
          </w:tcPr>
          <w:p w:rsidR="00C24F9C" w:rsidRPr="00C24F9C" w:rsidRDefault="00C24F9C" w:rsidP="00C24F9C">
            <w:pPr>
              <w:rPr>
                <w:rFonts w:eastAsia="Calibri" w:cs="Cordia New"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ปฏิบัติตาม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 xml:space="preserve">การประเมิน 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๑ ข้อ</w:t>
            </w:r>
          </w:p>
        </w:tc>
        <w:tc>
          <w:tcPr>
            <w:tcW w:w="1134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417" w:type="dxa"/>
          </w:tcPr>
          <w:p w:rsidR="00C24F9C" w:rsidRPr="00C24F9C" w:rsidRDefault="00C24F9C" w:rsidP="00C24F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กำลังพัฒนา</w:t>
            </w:r>
          </w:p>
        </w:tc>
      </w:tr>
    </w:tbl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tabs>
          <w:tab w:val="left" w:pos="13750"/>
        </w:tabs>
        <w:spacing w:after="0" w:line="240" w:lineRule="auto"/>
        <w:jc w:val="right"/>
        <w:rPr>
          <w:rFonts w:eastAsia="Calibri" w:cs="Cordia New"/>
        </w:rPr>
      </w:pPr>
      <w:r w:rsidRPr="00C24F9C">
        <w:rPr>
          <w:rFonts w:ascii="TH SarabunIT๙" w:eastAsia="Calibri" w:hAnsi="TH SarabunIT๙" w:cs="TH SarabunIT๙"/>
          <w:sz w:val="28"/>
          <w:cs/>
        </w:rPr>
        <w:tab/>
      </w: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rPr>
          <w:rFonts w:eastAsia="Calibri" w:cs="Cordia New"/>
        </w:rPr>
      </w:pPr>
    </w:p>
    <w:p w:rsidR="00C24F9C" w:rsidRDefault="00C24F9C" w:rsidP="00C24F9C">
      <w:pPr>
        <w:spacing w:after="160" w:line="259" w:lineRule="auto"/>
        <w:rPr>
          <w:rFonts w:eastAsia="Calibri" w:cs="Cordia New"/>
        </w:rPr>
      </w:pPr>
    </w:p>
    <w:p w:rsidR="00395825" w:rsidRDefault="00395825" w:rsidP="00C24F9C">
      <w:pPr>
        <w:spacing w:after="160" w:line="259" w:lineRule="auto"/>
        <w:rPr>
          <w:rFonts w:eastAsia="Calibri" w:cs="Cordia New"/>
        </w:rPr>
      </w:pPr>
    </w:p>
    <w:p w:rsidR="00395825" w:rsidRDefault="00395825" w:rsidP="00C24F9C">
      <w:pPr>
        <w:spacing w:after="160" w:line="259" w:lineRule="auto"/>
        <w:rPr>
          <w:rFonts w:eastAsia="Calibri" w:cs="Cordia New"/>
        </w:rPr>
      </w:pPr>
    </w:p>
    <w:p w:rsidR="00395825" w:rsidRPr="00C24F9C" w:rsidRDefault="00395825" w:rsidP="00C24F9C">
      <w:pPr>
        <w:spacing w:after="160" w:line="259" w:lineRule="auto"/>
        <w:rPr>
          <w:rFonts w:eastAsia="Calibri" w:cs="Cordia New"/>
        </w:rPr>
      </w:pPr>
    </w:p>
    <w:p w:rsidR="00C24F9C" w:rsidRPr="00C24F9C" w:rsidRDefault="00C24F9C" w:rsidP="00C24F9C">
      <w:pPr>
        <w:spacing w:after="160" w:line="259" w:lineRule="auto"/>
        <w:ind w:right="423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แบบสรุป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ด้านที่ ๓.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237ADA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ที่ ๓.๒.๑</w:t>
      </w:r>
      <w:r w:rsidRPr="00C24F9C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C24F9C">
        <w:rPr>
          <w:rFonts w:ascii="TH SarabunIT๙" w:eastAsia="Calibri" w:hAnsi="TH SarabunIT๙" w:cs="TH SarabunIT๙" w:hint="cs"/>
          <w:sz w:val="32"/>
          <w:szCs w:val="32"/>
          <w:cs/>
        </w:rPr>
        <w:t>แผนกวิชา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แบบสรุป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๓.๒  ด้านนวัตกรรม สิ่งประดิษฐ์ งานสร้างสรรค์ งานวิจัย</w:t>
      </w:r>
    </w:p>
    <w:p w:rsidR="00C24F9C" w:rsidRPr="00C24F9C" w:rsidRDefault="00237ADA" w:rsidP="00C24F9C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24F9C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๓.๒.๑</w:t>
      </w:r>
      <w:r w:rsidR="00C24F9C"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ผลงานของผู้เรียนด้านนวัตกรรม สิ่งประดิษฐ์ งานสร้างสรรค์หรืองานวิจัย</w:t>
      </w:r>
      <w:r w:rsidR="005A297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/โครงการ/โครงงาน</w:t>
      </w:r>
    </w:p>
    <w:p w:rsidR="00C24F9C" w:rsidRPr="00C24F9C" w:rsidRDefault="00C24F9C" w:rsidP="00C24F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แผนกวิชา...............................................</w:t>
      </w:r>
      <w:r w:rsidR="00395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 w:rsidR="00395825" w:rsidRPr="00C24F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C24F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..................</w:t>
      </w:r>
    </w:p>
    <w:tbl>
      <w:tblPr>
        <w:tblStyle w:val="TableGrid7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0"/>
        <w:gridCol w:w="3782"/>
        <w:gridCol w:w="603"/>
        <w:gridCol w:w="425"/>
        <w:gridCol w:w="567"/>
        <w:gridCol w:w="567"/>
        <w:gridCol w:w="164"/>
        <w:gridCol w:w="403"/>
        <w:gridCol w:w="145"/>
        <w:gridCol w:w="280"/>
        <w:gridCol w:w="268"/>
        <w:gridCol w:w="441"/>
        <w:gridCol w:w="107"/>
        <w:gridCol w:w="460"/>
        <w:gridCol w:w="88"/>
        <w:gridCol w:w="479"/>
        <w:gridCol w:w="69"/>
        <w:gridCol w:w="356"/>
        <w:gridCol w:w="192"/>
        <w:gridCol w:w="517"/>
      </w:tblGrid>
      <w:tr w:rsidR="005A297C" w:rsidRPr="00C24F9C" w:rsidTr="000635A0">
        <w:trPr>
          <w:cantSplit/>
          <w:trHeight w:val="69"/>
        </w:trPr>
        <w:tc>
          <w:tcPr>
            <w:tcW w:w="690" w:type="dxa"/>
            <w:vMerge w:val="restart"/>
            <w:shd w:val="clear" w:color="auto" w:fill="A8D08D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782" w:type="dxa"/>
            <w:vMerge w:val="restart"/>
            <w:shd w:val="clear" w:color="auto" w:fill="A8D08D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1028" w:type="dxa"/>
            <w:gridSpan w:val="2"/>
            <w:shd w:val="clear" w:color="auto" w:fill="A8D08D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2126" w:type="dxa"/>
            <w:gridSpan w:val="6"/>
            <w:shd w:val="clear" w:color="auto" w:fill="A8D08D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2977" w:type="dxa"/>
            <w:gridSpan w:val="10"/>
            <w:shd w:val="clear" w:color="auto" w:fill="A8D08D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ใช้ประโยชน์หรือรางวัลระดับสูงสุด</w:t>
            </w:r>
          </w:p>
        </w:tc>
      </w:tr>
      <w:tr w:rsidR="005A297C" w:rsidRPr="00C24F9C" w:rsidTr="000635A0">
        <w:trPr>
          <w:cantSplit/>
          <w:trHeight w:val="1611"/>
        </w:trPr>
        <w:tc>
          <w:tcPr>
            <w:tcW w:w="690" w:type="dxa"/>
            <w:vMerge/>
            <w:shd w:val="clear" w:color="auto" w:fill="A8D08D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782" w:type="dxa"/>
            <w:vMerge/>
            <w:shd w:val="clear" w:color="auto" w:fill="A8D08D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03" w:type="dxa"/>
            <w:shd w:val="clear" w:color="auto" w:fill="A8D08D"/>
            <w:textDirection w:val="btL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ครู</w:t>
            </w:r>
          </w:p>
        </w:tc>
        <w:tc>
          <w:tcPr>
            <w:tcW w:w="425" w:type="dxa"/>
            <w:shd w:val="clear" w:color="auto" w:fill="A8D08D"/>
            <w:textDirection w:val="btL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567" w:type="dxa"/>
            <w:shd w:val="clear" w:color="auto" w:fill="A8D08D"/>
            <w:textDirection w:val="btLr"/>
            <w:vAlign w:val="cente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ชนะเลิศ</w:t>
            </w:r>
          </w:p>
        </w:tc>
        <w:tc>
          <w:tcPr>
            <w:tcW w:w="567" w:type="dxa"/>
            <w:shd w:val="clear" w:color="auto" w:fill="A8D08D"/>
            <w:textDirection w:val="btLr"/>
            <w:vAlign w:val="cente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รองชนะเลิศ </w:t>
            </w:r>
          </w:p>
        </w:tc>
        <w:tc>
          <w:tcPr>
            <w:tcW w:w="567" w:type="dxa"/>
            <w:gridSpan w:val="2"/>
            <w:shd w:val="clear" w:color="auto" w:fill="A8D08D"/>
            <w:textDirection w:val="btLr"/>
            <w:vAlign w:val="cente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รองชนะเลิศ </w:t>
            </w:r>
          </w:p>
        </w:tc>
        <w:tc>
          <w:tcPr>
            <w:tcW w:w="425" w:type="dxa"/>
            <w:gridSpan w:val="2"/>
            <w:shd w:val="clear" w:color="auto" w:fill="A8D08D"/>
            <w:textDirection w:val="btL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709" w:type="dxa"/>
            <w:gridSpan w:val="2"/>
            <w:shd w:val="clear" w:color="auto" w:fill="A8D08D"/>
            <w:textDirection w:val="btLr"/>
            <w:vAlign w:val="cente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ระดับสถานศึกษา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67" w:type="dxa"/>
            <w:gridSpan w:val="2"/>
            <w:shd w:val="clear" w:color="auto" w:fill="A8D08D"/>
            <w:textDirection w:val="btLr"/>
            <w:vAlign w:val="cente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ระดับจังหวัด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67" w:type="dxa"/>
            <w:gridSpan w:val="2"/>
            <w:shd w:val="clear" w:color="auto" w:fill="A8D08D"/>
            <w:textDirection w:val="btLr"/>
            <w:vAlign w:val="cente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ระดับภาค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25" w:type="dxa"/>
            <w:gridSpan w:val="2"/>
            <w:shd w:val="clear" w:color="auto" w:fill="A8D08D"/>
            <w:textDirection w:val="btLr"/>
            <w:vAlign w:val="cente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ระดับชาติ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4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09" w:type="dxa"/>
            <w:gridSpan w:val="2"/>
            <w:shd w:val="clear" w:color="auto" w:fill="A8D08D"/>
            <w:textDirection w:val="btL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ระดับนานาชาติ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5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5A297C" w:rsidRPr="00C24F9C" w:rsidTr="000635A0">
        <w:trPr>
          <w:cantSplit/>
          <w:trHeight w:val="69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ระดับชั้น </w:t>
            </w:r>
            <w:proofErr w:type="spellStart"/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ปวช</w:t>
            </w:r>
            <w:proofErr w:type="spellEnd"/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536" w:type="dxa"/>
            <w:gridSpan w:val="15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690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690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690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690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690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690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690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690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690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รวม ระดับชั้น </w:t>
            </w:r>
            <w:proofErr w:type="spellStart"/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ปวช</w:t>
            </w:r>
            <w:proofErr w:type="spellEnd"/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ระดับชั้น </w:t>
            </w:r>
            <w:proofErr w:type="spellStart"/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ปวส</w:t>
            </w:r>
            <w:proofErr w:type="spellEnd"/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690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690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690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690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690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690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690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690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รวม ระดับชั้น </w:t>
            </w:r>
            <w:proofErr w:type="spellStart"/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ปวส</w:t>
            </w:r>
            <w:proofErr w:type="spellEnd"/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03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shd w:val="clear" w:color="auto" w:fill="auto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4472" w:type="dxa"/>
            <w:gridSpan w:val="2"/>
            <w:shd w:val="clear" w:color="auto" w:fill="A8D08D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รวม ระดับชั้น </w:t>
            </w:r>
            <w:proofErr w:type="spellStart"/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ปวช</w:t>
            </w:r>
            <w:proofErr w:type="spellEnd"/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. </w:t>
            </w:r>
            <w:proofErr w:type="spellStart"/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ปวส</w:t>
            </w:r>
            <w:proofErr w:type="spellEnd"/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03" w:type="dxa"/>
            <w:shd w:val="clear" w:color="auto" w:fill="A8D08D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8D08D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A8D08D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31" w:type="dxa"/>
            <w:gridSpan w:val="2"/>
            <w:shd w:val="clear" w:color="auto" w:fill="A8D08D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8D08D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A8D08D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8D08D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4472" w:type="dxa"/>
            <w:gridSpan w:val="2"/>
            <w:shd w:val="clear" w:color="auto" w:fill="A8D08D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603" w:type="dxa"/>
            <w:shd w:val="clear" w:color="auto" w:fill="A8D08D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8D08D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6" w:type="dxa"/>
            <w:gridSpan w:val="5"/>
            <w:shd w:val="clear" w:color="auto" w:fill="A8D08D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BFBFBF"/>
            <w:textDirection w:val="btL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tcBorders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4472" w:type="dxa"/>
            <w:gridSpan w:val="2"/>
            <w:shd w:val="clear" w:color="auto" w:fill="A8D08D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603" w:type="dxa"/>
            <w:shd w:val="clear" w:color="auto" w:fill="D9D9D9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D9D9D9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6" w:type="dxa"/>
            <w:gridSpan w:val="5"/>
            <w:shd w:val="clear" w:color="auto" w:fill="D9D9D9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BFBFBF"/>
            <w:textDirection w:val="btL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A297C" w:rsidRPr="00C24F9C" w:rsidRDefault="005A297C" w:rsidP="00C24F9C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5A297C" w:rsidRPr="00C24F9C" w:rsidTr="000635A0">
        <w:trPr>
          <w:cantSplit/>
          <w:trHeight w:val="69"/>
        </w:trPr>
        <w:tc>
          <w:tcPr>
            <w:tcW w:w="4472" w:type="dxa"/>
            <w:gridSpan w:val="2"/>
            <w:shd w:val="clear" w:color="auto" w:fill="A8D08D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603" w:type="dxa"/>
            <w:shd w:val="clear" w:color="auto" w:fill="D9D9D9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D9D9D9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6" w:type="dxa"/>
            <w:gridSpan w:val="5"/>
            <w:shd w:val="clear" w:color="auto" w:fill="D9D9D9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shd w:val="clear" w:color="auto" w:fill="BFBFBF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297C" w:rsidRPr="00C24F9C" w:rsidRDefault="005A297C" w:rsidP="00C24F9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C24F9C" w:rsidRPr="00C24F9C" w:rsidRDefault="00C24F9C" w:rsidP="000635A0">
      <w:pPr>
        <w:spacing w:after="0" w:line="259" w:lineRule="auto"/>
        <w:rPr>
          <w:rFonts w:ascii="TH SarabunIT๙" w:eastAsia="Calibri" w:hAnsi="TH SarabunIT๙" w:cs="TH SarabunIT๙"/>
          <w:sz w:val="28"/>
        </w:rPr>
      </w:pPr>
    </w:p>
    <w:tbl>
      <w:tblPr>
        <w:tblStyle w:val="TableGrid7"/>
        <w:tblpPr w:leftFromText="180" w:rightFromText="180" w:vertAnchor="text" w:horzAnchor="margin" w:tblpYSpec="outside"/>
        <w:tblOverlap w:val="never"/>
        <w:tblW w:w="5098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275"/>
      </w:tblGrid>
      <w:tr w:rsidR="000635A0" w:rsidRPr="00C24F9C" w:rsidTr="000635A0">
        <w:trPr>
          <w:trHeight w:val="86"/>
        </w:trPr>
        <w:tc>
          <w:tcPr>
            <w:tcW w:w="2830" w:type="dxa"/>
            <w:shd w:val="clear" w:color="auto" w:fill="A8D08D"/>
          </w:tcPr>
          <w:p w:rsidR="000635A0" w:rsidRPr="00C24F9C" w:rsidRDefault="000635A0" w:rsidP="000635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93" w:type="dxa"/>
            <w:shd w:val="clear" w:color="auto" w:fill="A8D08D"/>
          </w:tcPr>
          <w:p w:rsidR="000635A0" w:rsidRPr="00C24F9C" w:rsidRDefault="000635A0" w:rsidP="000635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275" w:type="dxa"/>
            <w:shd w:val="clear" w:color="auto" w:fill="A8D08D"/>
          </w:tcPr>
          <w:p w:rsidR="000635A0" w:rsidRPr="00C24F9C" w:rsidRDefault="000635A0" w:rsidP="000635A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0635A0" w:rsidRPr="00C24F9C" w:rsidTr="000635A0">
        <w:trPr>
          <w:trHeight w:val="91"/>
        </w:trPr>
        <w:tc>
          <w:tcPr>
            <w:tcW w:w="2830" w:type="dxa"/>
            <w:shd w:val="clear" w:color="auto" w:fill="auto"/>
          </w:tcPr>
          <w:p w:rsidR="000635A0" w:rsidRPr="00C24F9C" w:rsidRDefault="000635A0" w:rsidP="000635A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 xml:space="preserve">มีผลการประเมิน ข้อ 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 xml:space="preserve"> และข้อ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93" w:type="dxa"/>
            <w:shd w:val="clear" w:color="auto" w:fill="auto"/>
          </w:tcPr>
          <w:p w:rsidR="000635A0" w:rsidRPr="00C24F9C" w:rsidRDefault="000635A0" w:rsidP="000635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275" w:type="dxa"/>
            <w:shd w:val="clear" w:color="auto" w:fill="auto"/>
          </w:tcPr>
          <w:p w:rsidR="000635A0" w:rsidRPr="00C24F9C" w:rsidRDefault="000635A0" w:rsidP="000635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ยอดเยี่ยม</w:t>
            </w:r>
          </w:p>
        </w:tc>
      </w:tr>
      <w:tr w:rsidR="000635A0" w:rsidRPr="00C24F9C" w:rsidTr="000635A0">
        <w:trPr>
          <w:trHeight w:val="86"/>
        </w:trPr>
        <w:tc>
          <w:tcPr>
            <w:tcW w:w="2830" w:type="dxa"/>
            <w:shd w:val="clear" w:color="auto" w:fill="auto"/>
          </w:tcPr>
          <w:p w:rsidR="000635A0" w:rsidRPr="00C24F9C" w:rsidRDefault="000635A0" w:rsidP="000635A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 xml:space="preserve">มีผลการประเมิน ข้อ 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 xml:space="preserve"> และข้อ 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993" w:type="dxa"/>
            <w:shd w:val="clear" w:color="auto" w:fill="auto"/>
          </w:tcPr>
          <w:p w:rsidR="000635A0" w:rsidRPr="00C24F9C" w:rsidRDefault="000635A0" w:rsidP="000635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275" w:type="dxa"/>
            <w:shd w:val="clear" w:color="auto" w:fill="auto"/>
          </w:tcPr>
          <w:p w:rsidR="000635A0" w:rsidRPr="00C24F9C" w:rsidRDefault="000635A0" w:rsidP="000635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ดีเลิศ</w:t>
            </w:r>
          </w:p>
        </w:tc>
      </w:tr>
      <w:tr w:rsidR="000635A0" w:rsidRPr="00C24F9C" w:rsidTr="000635A0">
        <w:trPr>
          <w:trHeight w:val="91"/>
        </w:trPr>
        <w:tc>
          <w:tcPr>
            <w:tcW w:w="2830" w:type="dxa"/>
            <w:shd w:val="clear" w:color="auto" w:fill="auto"/>
          </w:tcPr>
          <w:p w:rsidR="000635A0" w:rsidRPr="00C24F9C" w:rsidRDefault="000635A0" w:rsidP="000635A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 xml:space="preserve">มีผลการประเมิน ข้อ 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 xml:space="preserve"> และข้อ 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993" w:type="dxa"/>
            <w:shd w:val="clear" w:color="auto" w:fill="auto"/>
          </w:tcPr>
          <w:p w:rsidR="000635A0" w:rsidRPr="00C24F9C" w:rsidRDefault="000635A0" w:rsidP="000635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275" w:type="dxa"/>
            <w:shd w:val="clear" w:color="auto" w:fill="auto"/>
          </w:tcPr>
          <w:p w:rsidR="000635A0" w:rsidRPr="00C24F9C" w:rsidRDefault="000635A0" w:rsidP="000635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ดี</w:t>
            </w:r>
          </w:p>
        </w:tc>
      </w:tr>
      <w:tr w:rsidR="000635A0" w:rsidRPr="00C24F9C" w:rsidTr="000635A0">
        <w:trPr>
          <w:trHeight w:val="86"/>
        </w:trPr>
        <w:tc>
          <w:tcPr>
            <w:tcW w:w="2830" w:type="dxa"/>
            <w:shd w:val="clear" w:color="auto" w:fill="auto"/>
          </w:tcPr>
          <w:p w:rsidR="000635A0" w:rsidRPr="00C24F9C" w:rsidRDefault="000635A0" w:rsidP="000635A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 xml:space="preserve">มีผลการประเมิน ข้อ 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 xml:space="preserve"> และข้อ 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993" w:type="dxa"/>
            <w:shd w:val="clear" w:color="auto" w:fill="auto"/>
          </w:tcPr>
          <w:p w:rsidR="000635A0" w:rsidRPr="00C24F9C" w:rsidRDefault="000635A0" w:rsidP="000635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275" w:type="dxa"/>
            <w:shd w:val="clear" w:color="auto" w:fill="auto"/>
          </w:tcPr>
          <w:p w:rsidR="000635A0" w:rsidRPr="00C24F9C" w:rsidRDefault="000635A0" w:rsidP="000635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</w:tr>
      <w:tr w:rsidR="000635A0" w:rsidRPr="00C24F9C" w:rsidTr="000635A0">
        <w:trPr>
          <w:trHeight w:val="86"/>
        </w:trPr>
        <w:tc>
          <w:tcPr>
            <w:tcW w:w="2830" w:type="dxa"/>
            <w:shd w:val="clear" w:color="auto" w:fill="auto"/>
          </w:tcPr>
          <w:p w:rsidR="000635A0" w:rsidRPr="00C24F9C" w:rsidRDefault="000635A0" w:rsidP="000635A0">
            <w:pPr>
              <w:rPr>
                <w:rFonts w:ascii="TH SarabunIT๙" w:eastAsia="Calibri" w:hAnsi="TH SarabunIT๙" w:cs="TH SarabunIT๙"/>
                <w:sz w:val="28"/>
              </w:rPr>
            </w:pPr>
            <w:r w:rsidRPr="00C24F9C">
              <w:rPr>
                <w:rFonts w:ascii="TH SarabunIT๙" w:eastAsia="Calibri" w:hAnsi="TH SarabunIT๙" w:cs="TH SarabunIT๙"/>
                <w:sz w:val="28"/>
                <w:cs/>
              </w:rPr>
              <w:t xml:space="preserve">มีผลการประเมิน ข้อ </w:t>
            </w:r>
            <w:r w:rsidRPr="00C24F9C"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  <w:r w:rsidRPr="00C24F9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635A0" w:rsidRPr="00C24F9C" w:rsidRDefault="000635A0" w:rsidP="000635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75" w:type="dxa"/>
            <w:shd w:val="clear" w:color="auto" w:fill="auto"/>
          </w:tcPr>
          <w:p w:rsidR="000635A0" w:rsidRPr="00C24F9C" w:rsidRDefault="000635A0" w:rsidP="000635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F9C">
              <w:rPr>
                <w:rFonts w:ascii="TH SarabunIT๙" w:hAnsi="TH SarabunIT๙" w:cs="TH SarabunIT๙"/>
                <w:sz w:val="28"/>
                <w:cs/>
              </w:rPr>
              <w:t>กำลังพัฒนา</w:t>
            </w:r>
          </w:p>
        </w:tc>
      </w:tr>
    </w:tbl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</w:pP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  <w:cs/>
        </w:rPr>
        <w:sectPr w:rsidR="00C24F9C" w:rsidRPr="00C24F9C" w:rsidSect="00C24F9C">
          <w:pgSz w:w="11906" w:h="16838"/>
          <w:pgMar w:top="720" w:right="284" w:bottom="720" w:left="1134" w:header="709" w:footer="709" w:gutter="0"/>
          <w:cols w:space="708"/>
          <w:docGrid w:linePitch="360"/>
        </w:sectPr>
      </w:pPr>
      <w:bookmarkStart w:id="8" w:name="_GoBack"/>
      <w:bookmarkEnd w:id="8"/>
    </w:p>
    <w:p w:rsidR="00C24F9C" w:rsidRDefault="00C24F9C" w:rsidP="00C24F9C">
      <w:pPr>
        <w:tabs>
          <w:tab w:val="left" w:pos="720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56"/>
          <w:szCs w:val="56"/>
        </w:rPr>
      </w:pPr>
    </w:p>
    <w:p w:rsidR="00C24F9C" w:rsidRDefault="00C24F9C" w:rsidP="00C24F9C">
      <w:pPr>
        <w:tabs>
          <w:tab w:val="left" w:pos="720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56"/>
          <w:szCs w:val="56"/>
        </w:rPr>
      </w:pPr>
    </w:p>
    <w:p w:rsidR="00C24F9C" w:rsidRDefault="00C24F9C" w:rsidP="00C24F9C">
      <w:pPr>
        <w:tabs>
          <w:tab w:val="left" w:pos="720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56"/>
          <w:szCs w:val="56"/>
        </w:rPr>
      </w:pPr>
    </w:p>
    <w:p w:rsidR="00C24F9C" w:rsidRDefault="00C24F9C" w:rsidP="00C24F9C">
      <w:pPr>
        <w:tabs>
          <w:tab w:val="left" w:pos="720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56"/>
          <w:szCs w:val="56"/>
        </w:rPr>
      </w:pPr>
    </w:p>
    <w:p w:rsidR="00C24F9C" w:rsidRDefault="00C24F9C" w:rsidP="00C24F9C">
      <w:pPr>
        <w:tabs>
          <w:tab w:val="left" w:pos="720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56"/>
          <w:szCs w:val="56"/>
        </w:rPr>
      </w:pPr>
    </w:p>
    <w:p w:rsidR="00C24F9C" w:rsidRDefault="00C24F9C" w:rsidP="00C24F9C">
      <w:pPr>
        <w:tabs>
          <w:tab w:val="left" w:pos="720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56"/>
          <w:szCs w:val="56"/>
        </w:rPr>
      </w:pPr>
    </w:p>
    <w:p w:rsidR="00C24F9C" w:rsidRDefault="00C24F9C" w:rsidP="00C24F9C">
      <w:pPr>
        <w:tabs>
          <w:tab w:val="left" w:pos="720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050565E" wp14:editId="550E4284">
                <wp:simplePos x="0" y="0"/>
                <wp:positionH relativeFrom="margin">
                  <wp:align>center</wp:align>
                </wp:positionH>
                <wp:positionV relativeFrom="paragraph">
                  <wp:posOffset>230338</wp:posOffset>
                </wp:positionV>
                <wp:extent cx="5257800" cy="1391920"/>
                <wp:effectExtent l="76200" t="57150" r="76200" b="93980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3919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7C" w:rsidRPr="00F90656" w:rsidRDefault="005A297C" w:rsidP="00F90656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"/>
                                <w:szCs w:val="2"/>
                              </w:rPr>
                            </w:pPr>
                          </w:p>
                          <w:p w:rsidR="005A297C" w:rsidRDefault="005A297C" w:rsidP="00F906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1" o:spid="_x0000_s1088" style="position:absolute;left:0;text-align:left;margin-left:0;margin-top:18.15pt;width:414pt;height:109.6pt;z-index:-251552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" fillcolor="#4f81bd [3204]" strokecolor="white [3201]" strokeweight="3pt">
                <v:shadow on="t" color="black" opacity="24903f" origin=",.5" offset="0,.55556mm"/>
                <v:textbox>
                  <w:txbxContent>
                    <w:p w:rsidR="005A297C" w:rsidRPr="00F90656" w:rsidRDefault="005A297C" w:rsidP="00F90656">
                      <w:pPr>
                        <w:tabs>
                          <w:tab w:val="left" w:pos="720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"/>
                          <w:szCs w:val="2"/>
                        </w:rPr>
                      </w:pPr>
                    </w:p>
                    <w:p w:rsidR="005A297C" w:rsidRDefault="005A297C" w:rsidP="00F9065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4F9C" w:rsidRDefault="00C24F9C" w:rsidP="00C24F9C">
      <w:pPr>
        <w:tabs>
          <w:tab w:val="left" w:pos="720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56"/>
          <w:szCs w:val="56"/>
        </w:rPr>
      </w:pPr>
    </w:p>
    <w:p w:rsidR="00C24F9C" w:rsidRPr="00F90656" w:rsidRDefault="00C24F9C" w:rsidP="00C24F9C">
      <w:pPr>
        <w:tabs>
          <w:tab w:val="left" w:pos="720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56"/>
          <w:szCs w:val="56"/>
        </w:rPr>
        <w:sectPr w:rsidR="00C24F9C" w:rsidRPr="00F90656">
          <w:pgSz w:w="12240" w:h="15840"/>
          <w:pgMar w:top="1417" w:right="1300" w:bottom="1440" w:left="1440" w:header="0" w:footer="0" w:gutter="0"/>
          <w:cols w:space="0" w:equalWidth="0">
            <w:col w:w="9500"/>
          </w:cols>
          <w:docGrid w:linePitch="360"/>
        </w:sectPr>
      </w:pPr>
      <w:r w:rsidRPr="00F90656">
        <w:rPr>
          <w:rFonts w:ascii="TH SarabunIT๙" w:eastAsia="Angsana New" w:hAnsi="TH SarabunIT๙" w:cs="TH SarabunIT๙" w:hint="cs"/>
          <w:b/>
          <w:bCs/>
          <w:sz w:val="56"/>
          <w:szCs w:val="56"/>
          <w:cs/>
        </w:rPr>
        <w:t>ค</w:t>
      </w:r>
      <w:r w:rsidRPr="00F90656">
        <w:rPr>
          <w:rFonts w:ascii="TH SarabunIT๙" w:eastAsia="Angsana New" w:hAnsi="TH SarabunIT๙" w:cs="TH SarabunIT๙"/>
          <w:b/>
          <w:bCs/>
          <w:sz w:val="56"/>
          <w:szCs w:val="56"/>
        </w:rPr>
        <w:t xml:space="preserve">.  </w:t>
      </w:r>
      <w:r w:rsidRPr="00F90656">
        <w:rPr>
          <w:rFonts w:ascii="TH SarabunIT๙" w:eastAsia="Angsana New" w:hAnsi="TH SarabunIT๙" w:cs="TH SarabunIT๙"/>
          <w:b/>
          <w:bCs/>
          <w:sz w:val="56"/>
          <w:szCs w:val="56"/>
          <w:cs/>
        </w:rPr>
        <w:t>เอกสาร หลักฐานที่ใช้อ้างอ</w:t>
      </w:r>
      <w:r w:rsidRPr="00F90656">
        <w:rPr>
          <w:rFonts w:ascii="TH SarabunIT๙" w:eastAsia="Angsana New" w:hAnsi="TH SarabunIT๙" w:cs="TH SarabunIT๙" w:hint="cs"/>
          <w:b/>
          <w:bCs/>
          <w:sz w:val="56"/>
          <w:szCs w:val="56"/>
          <w:cs/>
        </w:rPr>
        <w:t>ิง</w:t>
      </w:r>
    </w:p>
    <w:p w:rsidR="00C24F9C" w:rsidRPr="00C24F9C" w:rsidRDefault="00C24F9C" w:rsidP="00C24F9C">
      <w:pPr>
        <w:spacing w:after="0" w:line="259" w:lineRule="auto"/>
        <w:jc w:val="center"/>
        <w:rPr>
          <w:rFonts w:ascii="TH SarabunIT๙" w:eastAsia="Calibri" w:hAnsi="TH SarabunIT๙" w:cs="TH SarabunIT๙"/>
          <w:sz w:val="28"/>
        </w:rPr>
        <w:sectPr w:rsidR="00C24F9C" w:rsidRPr="00C24F9C" w:rsidSect="00BC4EE0">
          <w:pgSz w:w="11906" w:h="16838"/>
          <w:pgMar w:top="720" w:right="567" w:bottom="720" w:left="284" w:header="709" w:footer="709" w:gutter="0"/>
          <w:cols w:space="708"/>
          <w:docGrid w:linePitch="360"/>
        </w:sectPr>
      </w:pPr>
    </w:p>
    <w:p w:rsidR="00F90656" w:rsidRPr="005C00A0" w:rsidRDefault="00F90656" w:rsidP="00A92235">
      <w:pPr>
        <w:spacing w:after="0"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sectPr w:rsidR="00F90656" w:rsidRPr="005C00A0" w:rsidSect="00473E3A">
      <w:pgSz w:w="11900" w:h="16838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32" w:rsidRDefault="00DE5C32" w:rsidP="00102DE9">
      <w:pPr>
        <w:spacing w:after="0" w:line="240" w:lineRule="auto"/>
      </w:pPr>
      <w:r>
        <w:separator/>
      </w:r>
    </w:p>
  </w:endnote>
  <w:endnote w:type="continuationSeparator" w:id="0">
    <w:p w:rsidR="00DE5C32" w:rsidRDefault="00DE5C32" w:rsidP="0010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32" w:rsidRDefault="00DE5C32" w:rsidP="00102DE9">
      <w:pPr>
        <w:spacing w:after="0" w:line="240" w:lineRule="auto"/>
      </w:pPr>
      <w:r>
        <w:separator/>
      </w:r>
    </w:p>
  </w:footnote>
  <w:footnote w:type="continuationSeparator" w:id="0">
    <w:p w:rsidR="00DE5C32" w:rsidRDefault="00DE5C32" w:rsidP="00102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FFFFFFFF">
      <w:start w:val="1"/>
      <w:numFmt w:val="bullet"/>
      <w:lvlText w:val="ก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FFFFFFFF">
      <w:start w:val="1"/>
      <w:numFmt w:val="bullet"/>
      <w:lvlText w:val="๒.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FFFFFFFF">
      <w:start w:val="3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FFFFFFFF">
      <w:start w:val="1"/>
      <w:numFmt w:val="bullet"/>
      <w:lvlText w:val="ข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6796EFA"/>
    <w:multiLevelType w:val="hybridMultilevel"/>
    <w:tmpl w:val="0E3A3E0E"/>
    <w:lvl w:ilvl="0" w:tplc="8F368FC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099E2098"/>
    <w:multiLevelType w:val="hybridMultilevel"/>
    <w:tmpl w:val="35C8B35A"/>
    <w:lvl w:ilvl="0" w:tplc="40DA56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0B8B1753"/>
    <w:multiLevelType w:val="hybridMultilevel"/>
    <w:tmpl w:val="80722E60"/>
    <w:lvl w:ilvl="0" w:tplc="1EB2DA4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100B18C2"/>
    <w:multiLevelType w:val="multilevel"/>
    <w:tmpl w:val="0BE0E64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1D3C3EE7"/>
    <w:multiLevelType w:val="hybridMultilevel"/>
    <w:tmpl w:val="ACE8EF34"/>
    <w:lvl w:ilvl="0" w:tplc="3A0C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395F9F"/>
    <w:multiLevelType w:val="multilevel"/>
    <w:tmpl w:val="61D0D73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2A065813"/>
    <w:multiLevelType w:val="hybridMultilevel"/>
    <w:tmpl w:val="0E3A3E0E"/>
    <w:lvl w:ilvl="0" w:tplc="8F368FC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2A7912C2"/>
    <w:multiLevelType w:val="hybridMultilevel"/>
    <w:tmpl w:val="F690AFD4"/>
    <w:lvl w:ilvl="0" w:tplc="0EBEF854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0C6193"/>
    <w:multiLevelType w:val="hybridMultilevel"/>
    <w:tmpl w:val="6F56A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433EA2"/>
    <w:multiLevelType w:val="multilevel"/>
    <w:tmpl w:val="04E4F34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3FD63CD6"/>
    <w:multiLevelType w:val="hybridMultilevel"/>
    <w:tmpl w:val="1E1699D4"/>
    <w:lvl w:ilvl="0" w:tplc="A54CDB78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7">
    <w:nsid w:val="402F79D6"/>
    <w:multiLevelType w:val="hybridMultilevel"/>
    <w:tmpl w:val="77CAFE9C"/>
    <w:lvl w:ilvl="0" w:tplc="FBB04D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1A804FC"/>
    <w:multiLevelType w:val="hybridMultilevel"/>
    <w:tmpl w:val="01FEE7BE"/>
    <w:lvl w:ilvl="0" w:tplc="DF9E31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44D13E4D"/>
    <w:multiLevelType w:val="hybridMultilevel"/>
    <w:tmpl w:val="DD32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F07BD"/>
    <w:multiLevelType w:val="hybridMultilevel"/>
    <w:tmpl w:val="D8442FF0"/>
    <w:lvl w:ilvl="0" w:tplc="8C806F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8797A"/>
    <w:multiLevelType w:val="multilevel"/>
    <w:tmpl w:val="11F8DF2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1695D31"/>
    <w:multiLevelType w:val="multilevel"/>
    <w:tmpl w:val="ED7A230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5DFC5D06"/>
    <w:multiLevelType w:val="hybridMultilevel"/>
    <w:tmpl w:val="71FE9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C5BEA"/>
    <w:multiLevelType w:val="hybridMultilevel"/>
    <w:tmpl w:val="ECA2A0B6"/>
    <w:lvl w:ilvl="0" w:tplc="78561A1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66F50358"/>
    <w:multiLevelType w:val="hybridMultilevel"/>
    <w:tmpl w:val="76448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E7C3D"/>
    <w:multiLevelType w:val="hybridMultilevel"/>
    <w:tmpl w:val="42703526"/>
    <w:lvl w:ilvl="0" w:tplc="3B92C1D4">
      <w:start w:val="1"/>
      <w:numFmt w:val="decimal"/>
      <w:lvlText w:val="%1."/>
      <w:lvlJc w:val="left"/>
      <w:pPr>
        <w:ind w:left="13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6C5F53D1"/>
    <w:multiLevelType w:val="hybridMultilevel"/>
    <w:tmpl w:val="6F56A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F3867"/>
    <w:multiLevelType w:val="hybridMultilevel"/>
    <w:tmpl w:val="5984728A"/>
    <w:lvl w:ilvl="0" w:tplc="884C5C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>
    <w:nsid w:val="72D8291A"/>
    <w:multiLevelType w:val="hybridMultilevel"/>
    <w:tmpl w:val="DF88EA2E"/>
    <w:lvl w:ilvl="0" w:tplc="1A08FEA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6"/>
  </w:num>
  <w:num w:numId="2">
    <w:abstractNumId w:val="22"/>
  </w:num>
  <w:num w:numId="3">
    <w:abstractNumId w:val="34"/>
  </w:num>
  <w:num w:numId="4">
    <w:abstractNumId w:val="35"/>
  </w:num>
  <w:num w:numId="5">
    <w:abstractNumId w:val="17"/>
  </w:num>
  <w:num w:numId="6">
    <w:abstractNumId w:val="30"/>
  </w:num>
  <w:num w:numId="7">
    <w:abstractNumId w:val="31"/>
  </w:num>
  <w:num w:numId="8">
    <w:abstractNumId w:val="23"/>
  </w:num>
  <w:num w:numId="9">
    <w:abstractNumId w:val="27"/>
  </w:num>
  <w:num w:numId="10">
    <w:abstractNumId w:val="20"/>
  </w:num>
  <w:num w:numId="11">
    <w:abstractNumId w:val="39"/>
  </w:num>
  <w:num w:numId="12">
    <w:abstractNumId w:val="18"/>
  </w:num>
  <w:num w:numId="13">
    <w:abstractNumId w:val="28"/>
  </w:num>
  <w:num w:numId="14">
    <w:abstractNumId w:val="21"/>
  </w:num>
  <w:num w:numId="15">
    <w:abstractNumId w:val="26"/>
  </w:num>
  <w:num w:numId="16">
    <w:abstractNumId w:val="25"/>
  </w:num>
  <w:num w:numId="17">
    <w:abstractNumId w:val="32"/>
  </w:num>
  <w:num w:numId="18">
    <w:abstractNumId w:val="19"/>
  </w:num>
  <w:num w:numId="19">
    <w:abstractNumId w:val="38"/>
  </w:num>
  <w:num w:numId="20">
    <w:abstractNumId w:val="33"/>
  </w:num>
  <w:num w:numId="21">
    <w:abstractNumId w:val="37"/>
  </w:num>
  <w:num w:numId="22">
    <w:abstractNumId w:val="24"/>
  </w:num>
  <w:num w:numId="23">
    <w:abstractNumId w:val="29"/>
  </w:num>
  <w:num w:numId="24">
    <w:abstractNumId w:val="16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C8"/>
    <w:rsid w:val="00000BE8"/>
    <w:rsid w:val="00001213"/>
    <w:rsid w:val="00016247"/>
    <w:rsid w:val="00030B19"/>
    <w:rsid w:val="00030D04"/>
    <w:rsid w:val="00034CE5"/>
    <w:rsid w:val="000407A7"/>
    <w:rsid w:val="000635A0"/>
    <w:rsid w:val="000657CE"/>
    <w:rsid w:val="00086C1B"/>
    <w:rsid w:val="00090B81"/>
    <w:rsid w:val="000A5BF4"/>
    <w:rsid w:val="000A66B1"/>
    <w:rsid w:val="000C26D9"/>
    <w:rsid w:val="00102DE9"/>
    <w:rsid w:val="0010555C"/>
    <w:rsid w:val="00105817"/>
    <w:rsid w:val="0014136C"/>
    <w:rsid w:val="00150AA5"/>
    <w:rsid w:val="00152320"/>
    <w:rsid w:val="001642D2"/>
    <w:rsid w:val="00176CDA"/>
    <w:rsid w:val="00194EF6"/>
    <w:rsid w:val="001B07ED"/>
    <w:rsid w:val="001D6F55"/>
    <w:rsid w:val="002262F9"/>
    <w:rsid w:val="00233FB6"/>
    <w:rsid w:val="00237ADA"/>
    <w:rsid w:val="00250530"/>
    <w:rsid w:val="00253452"/>
    <w:rsid w:val="0028296C"/>
    <w:rsid w:val="00290428"/>
    <w:rsid w:val="0029354D"/>
    <w:rsid w:val="002C5649"/>
    <w:rsid w:val="002D0495"/>
    <w:rsid w:val="002E6B61"/>
    <w:rsid w:val="002F387F"/>
    <w:rsid w:val="00315074"/>
    <w:rsid w:val="00333CB6"/>
    <w:rsid w:val="00370057"/>
    <w:rsid w:val="00395825"/>
    <w:rsid w:val="003A2D73"/>
    <w:rsid w:val="003C3AED"/>
    <w:rsid w:val="003D29A2"/>
    <w:rsid w:val="003D4F8D"/>
    <w:rsid w:val="003E263D"/>
    <w:rsid w:val="003E7FF6"/>
    <w:rsid w:val="003F4CC4"/>
    <w:rsid w:val="00422E8E"/>
    <w:rsid w:val="00425F1F"/>
    <w:rsid w:val="00440B12"/>
    <w:rsid w:val="004463C5"/>
    <w:rsid w:val="00473E3A"/>
    <w:rsid w:val="00474341"/>
    <w:rsid w:val="00480413"/>
    <w:rsid w:val="004A623C"/>
    <w:rsid w:val="004A7E2D"/>
    <w:rsid w:val="004B0938"/>
    <w:rsid w:val="004C195C"/>
    <w:rsid w:val="004C7DD2"/>
    <w:rsid w:val="004D5F7E"/>
    <w:rsid w:val="004E5294"/>
    <w:rsid w:val="005039ED"/>
    <w:rsid w:val="00513B3D"/>
    <w:rsid w:val="005166EF"/>
    <w:rsid w:val="00540D5B"/>
    <w:rsid w:val="00541709"/>
    <w:rsid w:val="0055428E"/>
    <w:rsid w:val="00581B02"/>
    <w:rsid w:val="00582A5B"/>
    <w:rsid w:val="005A297C"/>
    <w:rsid w:val="005A37FA"/>
    <w:rsid w:val="005B28DA"/>
    <w:rsid w:val="005C00A0"/>
    <w:rsid w:val="00616142"/>
    <w:rsid w:val="0063223E"/>
    <w:rsid w:val="00687089"/>
    <w:rsid w:val="006877FE"/>
    <w:rsid w:val="00693836"/>
    <w:rsid w:val="0069424D"/>
    <w:rsid w:val="006D2872"/>
    <w:rsid w:val="0073397B"/>
    <w:rsid w:val="00737F36"/>
    <w:rsid w:val="007717E9"/>
    <w:rsid w:val="007A0163"/>
    <w:rsid w:val="007A11AD"/>
    <w:rsid w:val="007C2857"/>
    <w:rsid w:val="008029D3"/>
    <w:rsid w:val="00826A10"/>
    <w:rsid w:val="0085449B"/>
    <w:rsid w:val="00854D46"/>
    <w:rsid w:val="008637A6"/>
    <w:rsid w:val="008A7870"/>
    <w:rsid w:val="008D0757"/>
    <w:rsid w:val="008D6C94"/>
    <w:rsid w:val="00922F33"/>
    <w:rsid w:val="00930BAF"/>
    <w:rsid w:val="00942D98"/>
    <w:rsid w:val="00947328"/>
    <w:rsid w:val="00952E1F"/>
    <w:rsid w:val="00A2480D"/>
    <w:rsid w:val="00A362BB"/>
    <w:rsid w:val="00A4168D"/>
    <w:rsid w:val="00A85959"/>
    <w:rsid w:val="00A92235"/>
    <w:rsid w:val="00A96BD0"/>
    <w:rsid w:val="00AA1B12"/>
    <w:rsid w:val="00AA2353"/>
    <w:rsid w:val="00AE2011"/>
    <w:rsid w:val="00B00AF3"/>
    <w:rsid w:val="00B16E94"/>
    <w:rsid w:val="00B21DCF"/>
    <w:rsid w:val="00B2589C"/>
    <w:rsid w:val="00B26B88"/>
    <w:rsid w:val="00B56B52"/>
    <w:rsid w:val="00B715FC"/>
    <w:rsid w:val="00B818E2"/>
    <w:rsid w:val="00B956AC"/>
    <w:rsid w:val="00BC4EE0"/>
    <w:rsid w:val="00C00F2E"/>
    <w:rsid w:val="00C24F9C"/>
    <w:rsid w:val="00C303C8"/>
    <w:rsid w:val="00C46624"/>
    <w:rsid w:val="00C529B2"/>
    <w:rsid w:val="00C54438"/>
    <w:rsid w:val="00C808C4"/>
    <w:rsid w:val="00CC1D3A"/>
    <w:rsid w:val="00D4055B"/>
    <w:rsid w:val="00D426C7"/>
    <w:rsid w:val="00D44AAF"/>
    <w:rsid w:val="00D8420E"/>
    <w:rsid w:val="00D970B4"/>
    <w:rsid w:val="00DA3646"/>
    <w:rsid w:val="00DD2ADB"/>
    <w:rsid w:val="00DD376E"/>
    <w:rsid w:val="00DE5C32"/>
    <w:rsid w:val="00E1376C"/>
    <w:rsid w:val="00E13CBB"/>
    <w:rsid w:val="00E22073"/>
    <w:rsid w:val="00E23171"/>
    <w:rsid w:val="00E369B8"/>
    <w:rsid w:val="00E42D56"/>
    <w:rsid w:val="00E835CD"/>
    <w:rsid w:val="00EA2663"/>
    <w:rsid w:val="00EA410C"/>
    <w:rsid w:val="00EF3F64"/>
    <w:rsid w:val="00F26CA7"/>
    <w:rsid w:val="00F4252F"/>
    <w:rsid w:val="00F42FC3"/>
    <w:rsid w:val="00F51D42"/>
    <w:rsid w:val="00F77285"/>
    <w:rsid w:val="00F82797"/>
    <w:rsid w:val="00F90656"/>
    <w:rsid w:val="00FB47E5"/>
    <w:rsid w:val="00FB491A"/>
    <w:rsid w:val="00FE4430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C8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3C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03C8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03C8"/>
    <w:pPr>
      <w:ind w:left="720"/>
      <w:contextualSpacing/>
    </w:pPr>
  </w:style>
  <w:style w:type="table" w:styleId="a6">
    <w:name w:val="Table Grid"/>
    <w:basedOn w:val="a1"/>
    <w:uiPriority w:val="39"/>
    <w:rsid w:val="00C303C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C303C8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a1"/>
    <w:next w:val="a6"/>
    <w:uiPriority w:val="39"/>
    <w:rsid w:val="0033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6"/>
    <w:uiPriority w:val="39"/>
    <w:rsid w:val="0033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6"/>
    <w:uiPriority w:val="39"/>
    <w:rsid w:val="0025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6"/>
    <w:uiPriority w:val="39"/>
    <w:rsid w:val="0025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6"/>
    <w:uiPriority w:val="39"/>
    <w:rsid w:val="0025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F90656"/>
  </w:style>
  <w:style w:type="table" w:customStyle="1" w:styleId="TableGrid6">
    <w:name w:val="Table Grid6"/>
    <w:basedOn w:val="a1"/>
    <w:next w:val="a6"/>
    <w:uiPriority w:val="39"/>
    <w:rsid w:val="00F9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90656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numbering" w:customStyle="1" w:styleId="NoList2">
    <w:name w:val="No List2"/>
    <w:next w:val="a2"/>
    <w:uiPriority w:val="99"/>
    <w:semiHidden/>
    <w:unhideWhenUsed/>
    <w:rsid w:val="00C24F9C"/>
  </w:style>
  <w:style w:type="table" w:customStyle="1" w:styleId="TableGrid7">
    <w:name w:val="Table Grid7"/>
    <w:basedOn w:val="a1"/>
    <w:next w:val="a6"/>
    <w:uiPriority w:val="39"/>
    <w:rsid w:val="00C24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0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02DE9"/>
    <w:rPr>
      <w:rFonts w:ascii="Calibri" w:eastAsia="Times New Roman" w:hAnsi="Calibri" w:cs="Angsana New"/>
    </w:rPr>
  </w:style>
  <w:style w:type="paragraph" w:styleId="ab">
    <w:name w:val="footer"/>
    <w:basedOn w:val="a"/>
    <w:link w:val="ac"/>
    <w:uiPriority w:val="99"/>
    <w:unhideWhenUsed/>
    <w:rsid w:val="0010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02DE9"/>
    <w:rPr>
      <w:rFonts w:ascii="Calibri" w:eastAsia="Times New Roman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C8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3C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03C8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03C8"/>
    <w:pPr>
      <w:ind w:left="720"/>
      <w:contextualSpacing/>
    </w:pPr>
  </w:style>
  <w:style w:type="table" w:styleId="a6">
    <w:name w:val="Table Grid"/>
    <w:basedOn w:val="a1"/>
    <w:uiPriority w:val="39"/>
    <w:rsid w:val="00C303C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C303C8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a1"/>
    <w:next w:val="a6"/>
    <w:uiPriority w:val="39"/>
    <w:rsid w:val="0033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6"/>
    <w:uiPriority w:val="39"/>
    <w:rsid w:val="0033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6"/>
    <w:uiPriority w:val="39"/>
    <w:rsid w:val="0025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6"/>
    <w:uiPriority w:val="39"/>
    <w:rsid w:val="0025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6"/>
    <w:uiPriority w:val="39"/>
    <w:rsid w:val="0025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F90656"/>
  </w:style>
  <w:style w:type="table" w:customStyle="1" w:styleId="TableGrid6">
    <w:name w:val="Table Grid6"/>
    <w:basedOn w:val="a1"/>
    <w:next w:val="a6"/>
    <w:uiPriority w:val="39"/>
    <w:rsid w:val="00F9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90656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numbering" w:customStyle="1" w:styleId="NoList2">
    <w:name w:val="No List2"/>
    <w:next w:val="a2"/>
    <w:uiPriority w:val="99"/>
    <w:semiHidden/>
    <w:unhideWhenUsed/>
    <w:rsid w:val="00C24F9C"/>
  </w:style>
  <w:style w:type="table" w:customStyle="1" w:styleId="TableGrid7">
    <w:name w:val="Table Grid7"/>
    <w:basedOn w:val="a1"/>
    <w:next w:val="a6"/>
    <w:uiPriority w:val="39"/>
    <w:rsid w:val="00C24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0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02DE9"/>
    <w:rPr>
      <w:rFonts w:ascii="Calibri" w:eastAsia="Times New Roman" w:hAnsi="Calibri" w:cs="Angsana New"/>
    </w:rPr>
  </w:style>
  <w:style w:type="paragraph" w:styleId="ab">
    <w:name w:val="footer"/>
    <w:basedOn w:val="a"/>
    <w:link w:val="ac"/>
    <w:uiPriority w:val="99"/>
    <w:unhideWhenUsed/>
    <w:rsid w:val="0010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02DE9"/>
    <w:rPr>
      <w:rFonts w:ascii="Calibri" w:eastAsia="Times New Roman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8185-935C-4A3E-9919-3C9B5196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7047</Words>
  <Characters>40174</Characters>
  <Application>Microsoft Office Word</Application>
  <DocSecurity>0</DocSecurity>
  <Lines>334</Lines>
  <Paragraphs>94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ASign Computer</Company>
  <LinksUpToDate>false</LinksUpToDate>
  <CharactersWithSpaces>47127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ASComp.v7</dc:creator>
  <cp:lastModifiedBy>PLAN01</cp:lastModifiedBy>
  <cp:revision>2</cp:revision>
  <cp:lastPrinted>2021-02-18T09:24:00Z</cp:lastPrinted>
  <dcterms:created xsi:type="dcterms:W3CDTF">2022-03-04T04:44:00Z</dcterms:created>
  <dcterms:modified xsi:type="dcterms:W3CDTF">2022-03-04T04:44:00Z</dcterms:modified>
</cp:coreProperties>
</file>